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pStyle w:val="2"/>
        <w:shd w:val="clear" w:color="auto" w:fill="auto"/>
        <w:spacing w:before="0"/>
        <w:ind w:left="800" w:right="-26"/>
      </w:pPr>
      <w:r>
        <w:t>застава (депозитний рахунок ТУ ДСАУ в Волинській області)</w:t>
      </w:r>
    </w:p>
    <w:p w:rsidR="009F18D4" w:rsidRDefault="009F18D4" w:rsidP="009F18D4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9F18D4">
        <w:rPr>
          <w:rStyle w:val="20"/>
          <w:rFonts w:eastAsia="Courier New"/>
          <w:b w:val="0"/>
        </w:rPr>
        <w:t>Отримувач</w:t>
      </w:r>
      <w:proofErr w:type="spellEnd"/>
      <w:r w:rsidRPr="009F18D4">
        <w:rPr>
          <w:rStyle w:val="20"/>
          <w:rFonts w:eastAsia="Courier New"/>
          <w:b w:val="0"/>
        </w:rPr>
        <w:t xml:space="preserve"> коштів:</w:t>
      </w:r>
      <w:r w:rsidRPr="006E5BFB">
        <w:rPr>
          <w:rStyle w:val="20"/>
          <w:rFonts w:eastAsia="Courier Ne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Територіальне управління Державної судової адміністрації України в Волинській області</w:t>
      </w:r>
      <w:r w:rsidRPr="006E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D4" w:rsidRPr="009155A5" w:rsidRDefault="009F18D4" w:rsidP="009F18D4">
      <w:pPr>
        <w:pStyle w:val="a5"/>
        <w:ind w:left="426"/>
        <w:rPr>
          <w:rFonts w:ascii="Times New Roman" w:hAnsi="Times New Roman" w:cs="Times New Roman"/>
          <w:b/>
          <w:u w:val="single"/>
        </w:rPr>
      </w:pPr>
      <w:r w:rsidRPr="009F18D4">
        <w:rPr>
          <w:rStyle w:val="20"/>
          <w:rFonts w:eastAsia="Courier New"/>
          <w:b w:val="0"/>
        </w:rPr>
        <w:t xml:space="preserve">Код </w:t>
      </w:r>
      <w:proofErr w:type="spellStart"/>
      <w:r w:rsidRPr="009F18D4">
        <w:rPr>
          <w:rStyle w:val="20"/>
          <w:rFonts w:eastAsia="Courier New"/>
          <w:b w:val="0"/>
        </w:rPr>
        <w:t>отримувача</w:t>
      </w:r>
      <w:proofErr w:type="spellEnd"/>
      <w:r w:rsidRPr="009F18D4">
        <w:rPr>
          <w:rStyle w:val="20"/>
          <w:rFonts w:eastAsia="Courier New"/>
          <w:b w:val="0"/>
        </w:rPr>
        <w:t xml:space="preserve"> (код за </w:t>
      </w:r>
      <w:r w:rsidRPr="009F18D4">
        <w:rPr>
          <w:rFonts w:ascii="Times New Roman" w:hAnsi="Times New Roman" w:cs="Times New Roman"/>
          <w:sz w:val="28"/>
          <w:szCs w:val="28"/>
        </w:rPr>
        <w:t>ЄДРПОУ):</w:t>
      </w:r>
      <w:r w:rsidRPr="003A3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26276277</w:t>
      </w:r>
    </w:p>
    <w:p w:rsidR="009F18D4" w:rsidRPr="006E5BFB" w:rsidRDefault="009F18D4" w:rsidP="009F18D4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9F18D4">
        <w:rPr>
          <w:rStyle w:val="20"/>
          <w:rFonts w:eastAsia="Courier New"/>
          <w:b w:val="0"/>
        </w:rPr>
        <w:t xml:space="preserve">Банк </w:t>
      </w:r>
      <w:proofErr w:type="spellStart"/>
      <w:r w:rsidRPr="009F18D4">
        <w:rPr>
          <w:rStyle w:val="20"/>
          <w:rFonts w:eastAsia="Courier New"/>
          <w:b w:val="0"/>
        </w:rPr>
        <w:t>отримувача</w:t>
      </w:r>
      <w:proofErr w:type="spellEnd"/>
      <w:r w:rsidRPr="009F18D4">
        <w:rPr>
          <w:rStyle w:val="20"/>
          <w:rFonts w:eastAsia="Courier New"/>
          <w:b w:val="0"/>
        </w:rPr>
        <w:t>:</w:t>
      </w:r>
      <w:r w:rsidRPr="006E5BFB">
        <w:rPr>
          <w:rStyle w:val="20"/>
          <w:rFonts w:eastAsia="Courier Ne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ДСКУ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м.Київ</w:t>
      </w:r>
      <w:proofErr w:type="spellEnd"/>
    </w:p>
    <w:p w:rsidR="009F18D4" w:rsidRPr="009155A5" w:rsidRDefault="009F18D4" w:rsidP="009F18D4">
      <w:pPr>
        <w:pStyle w:val="a5"/>
        <w:ind w:left="426"/>
        <w:rPr>
          <w:rStyle w:val="a4"/>
          <w:rFonts w:eastAsia="Courier Ne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Рахунок</w:t>
      </w:r>
      <w:r w:rsidRPr="006E5BFB">
        <w:rPr>
          <w:rFonts w:ascii="Times New Roman" w:hAnsi="Times New Roman" w:cs="Times New Roman"/>
          <w:sz w:val="28"/>
          <w:szCs w:val="28"/>
        </w:rPr>
        <w:t xml:space="preserve">: </w:t>
      </w:r>
      <w:r w:rsidRPr="00AA7C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9155A5">
        <w:rPr>
          <w:rStyle w:val="a4"/>
          <w:rFonts w:eastAsia="Courier New"/>
          <w:u w:val="single"/>
        </w:rPr>
        <w:t xml:space="preserve"> </w:t>
      </w:r>
      <w:r>
        <w:rPr>
          <w:rStyle w:val="a4"/>
          <w:rFonts w:eastAsia="Courier New"/>
          <w:u w:val="single"/>
        </w:rPr>
        <w:t>278201720355279002000002504</w:t>
      </w:r>
      <w:r w:rsidRPr="009155A5">
        <w:rPr>
          <w:rStyle w:val="a4"/>
          <w:rFonts w:eastAsia="Courier New"/>
          <w:u w:val="single"/>
        </w:rPr>
        <w:t xml:space="preserve"> </w:t>
      </w:r>
    </w:p>
    <w:p w:rsidR="009F18D4" w:rsidRPr="00091CF7" w:rsidRDefault="009F18D4" w:rsidP="009F18D4">
      <w:pPr>
        <w:pStyle w:val="a5"/>
        <w:ind w:left="426"/>
        <w:rPr>
          <w:rStyle w:val="a4"/>
          <w:rFonts w:eastAsia="Courier New"/>
          <w:u w:val="single"/>
        </w:rPr>
      </w:pPr>
      <w:r w:rsidRPr="009F18D4">
        <w:rPr>
          <w:rStyle w:val="a4"/>
          <w:rFonts w:eastAsia="Courier New"/>
          <w:b w:val="0"/>
        </w:rPr>
        <w:t>Призначення платежу:</w:t>
      </w:r>
      <w:r>
        <w:rPr>
          <w:rStyle w:val="a4"/>
          <w:rFonts w:eastAsia="Courier New"/>
        </w:rPr>
        <w:t xml:space="preserve"> </w:t>
      </w:r>
      <w:r w:rsidRPr="00091CF7">
        <w:rPr>
          <w:rStyle w:val="a4"/>
          <w:rFonts w:eastAsia="Courier New"/>
          <w:u w:val="single"/>
        </w:rPr>
        <w:t>застава за ПІБ особи (кого) або за майнові спори, частка майна за позовом до кого ПІБ особи по справі № справи, назва суду, ПІБ платника</w:t>
      </w:r>
    </w:p>
    <w:p w:rsidR="00111A4D" w:rsidRDefault="00111A4D"/>
    <w:sectPr w:rsidR="00111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F79"/>
    <w:multiLevelType w:val="multilevel"/>
    <w:tmpl w:val="AE24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F18D4"/>
    <w:rsid w:val="00111A4D"/>
    <w:rsid w:val="009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1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9F1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4">
    <w:name w:val="Основной текст + Полужирный"/>
    <w:basedOn w:val="a3"/>
    <w:rsid w:val="009F18D4"/>
    <w:rPr>
      <w:b/>
      <w:bCs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3"/>
    <w:rsid w:val="009F18D4"/>
    <w:pPr>
      <w:widowControl w:val="0"/>
      <w:shd w:val="clear" w:color="auto" w:fill="FFFFFF"/>
      <w:spacing w:before="360" w:after="24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F1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158</Characters>
  <Application>Microsoft Office Word</Application>
  <DocSecurity>0</DocSecurity>
  <Lines>1</Lines>
  <Paragraphs>1</Paragraphs>
  <ScaleCrop>false</ScaleCrop>
  <Company>diakov.net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2020-01-16T07:42:00Z</dcterms:created>
  <dcterms:modified xsi:type="dcterms:W3CDTF">2020-01-16T07:44:00Z</dcterms:modified>
</cp:coreProperties>
</file>