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sz w:val="28"/>
          <w:szCs w:val="28"/>
        </w:rPr>
      </w:pPr>
      <w:r w:rsidRPr="008D30BC">
        <w:rPr>
          <w:b w:val="0"/>
          <w:sz w:val="24"/>
          <w:szCs w:val="24"/>
        </w:rPr>
        <w:t xml:space="preserve">                              </w:t>
      </w:r>
      <w:r w:rsidR="001B45B4" w:rsidRPr="008D30BC">
        <w:rPr>
          <w:b w:val="0"/>
          <w:sz w:val="24"/>
          <w:szCs w:val="24"/>
        </w:rPr>
        <w:t xml:space="preserve">  </w:t>
      </w:r>
      <w:r w:rsidRPr="008D30BC">
        <w:rPr>
          <w:sz w:val="28"/>
          <w:szCs w:val="28"/>
        </w:rPr>
        <w:t>Головуючому по спра</w:t>
      </w:r>
      <w:r w:rsidR="00DF2C8E">
        <w:rPr>
          <w:sz w:val="28"/>
          <w:szCs w:val="28"/>
        </w:rPr>
        <w:t>ві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sz w:val="28"/>
          <w:szCs w:val="28"/>
        </w:rPr>
      </w:pPr>
      <w:r w:rsidRPr="008D30BC">
        <w:rPr>
          <w:sz w:val="28"/>
          <w:szCs w:val="28"/>
        </w:rPr>
        <w:t xml:space="preserve">                 </w:t>
      </w:r>
      <w:r w:rsidR="00E155EB" w:rsidRPr="008D30BC">
        <w:rPr>
          <w:sz w:val="28"/>
          <w:szCs w:val="28"/>
        </w:rPr>
        <w:t xml:space="preserve">           судді </w:t>
      </w:r>
      <w:proofErr w:type="spellStart"/>
      <w:r w:rsidR="00E155EB" w:rsidRPr="008D30BC">
        <w:rPr>
          <w:sz w:val="28"/>
          <w:szCs w:val="28"/>
        </w:rPr>
        <w:t>Любомльського</w:t>
      </w:r>
      <w:proofErr w:type="spellEnd"/>
      <w:r w:rsidR="00E155EB" w:rsidRPr="008D30BC">
        <w:rPr>
          <w:sz w:val="28"/>
          <w:szCs w:val="28"/>
        </w:rPr>
        <w:t xml:space="preserve"> </w:t>
      </w:r>
      <w:r w:rsidRPr="008D30BC">
        <w:rPr>
          <w:sz w:val="28"/>
          <w:szCs w:val="28"/>
        </w:rPr>
        <w:t>районного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sz w:val="28"/>
          <w:szCs w:val="28"/>
        </w:rPr>
      </w:pPr>
      <w:r w:rsidRPr="008D30BC">
        <w:rPr>
          <w:sz w:val="28"/>
          <w:szCs w:val="28"/>
        </w:rPr>
        <w:t xml:space="preserve">                            суду Волинської області</w:t>
      </w:r>
    </w:p>
    <w:p w:rsidR="00464D78" w:rsidRPr="008D30BC" w:rsidRDefault="00464D78" w:rsidP="00464D78">
      <w:pPr>
        <w:pStyle w:val="a9"/>
        <w:tabs>
          <w:tab w:val="left" w:pos="9498"/>
        </w:tabs>
        <w:rPr>
          <w:sz w:val="16"/>
          <w:szCs w:val="16"/>
        </w:rPr>
      </w:pP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         </w:t>
      </w:r>
      <w:r w:rsidR="00E155EB" w:rsidRPr="008D30BC">
        <w:rPr>
          <w:b w:val="0"/>
          <w:sz w:val="24"/>
          <w:szCs w:val="24"/>
        </w:rPr>
        <w:t xml:space="preserve">  </w:t>
      </w:r>
      <w:r w:rsidR="00C559AF" w:rsidRPr="008D30BC">
        <w:rPr>
          <w:b w:val="0"/>
          <w:sz w:val="24"/>
          <w:szCs w:val="24"/>
        </w:rPr>
        <w:t xml:space="preserve">     </w:t>
      </w:r>
      <w:r w:rsidRPr="008D30BC">
        <w:rPr>
          <w:b w:val="0"/>
          <w:sz w:val="24"/>
          <w:szCs w:val="24"/>
        </w:rPr>
        <w:t>________________________________</w:t>
      </w:r>
      <w:r w:rsidR="00C559AF" w:rsidRPr="008D30BC">
        <w:rPr>
          <w:b w:val="0"/>
          <w:sz w:val="24"/>
          <w:szCs w:val="24"/>
        </w:rPr>
        <w:t>___</w:t>
      </w:r>
      <w:r w:rsidRPr="008D30BC">
        <w:rPr>
          <w:b w:val="0"/>
          <w:sz w:val="24"/>
          <w:szCs w:val="24"/>
        </w:rPr>
        <w:t>_</w:t>
      </w:r>
      <w:r w:rsidR="008D30BC">
        <w:rPr>
          <w:b w:val="0"/>
          <w:sz w:val="24"/>
          <w:szCs w:val="24"/>
        </w:rPr>
        <w:t>_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         </w:t>
      </w:r>
      <w:r w:rsidR="00E155EB" w:rsidRPr="008D30BC">
        <w:rPr>
          <w:b w:val="0"/>
          <w:sz w:val="24"/>
          <w:szCs w:val="24"/>
        </w:rPr>
        <w:t xml:space="preserve">  </w:t>
      </w:r>
      <w:r w:rsidR="00C559AF" w:rsidRPr="008D30BC">
        <w:rPr>
          <w:b w:val="0"/>
          <w:sz w:val="24"/>
          <w:szCs w:val="24"/>
        </w:rPr>
        <w:t xml:space="preserve">     </w:t>
      </w:r>
      <w:r w:rsidRPr="008D30BC">
        <w:rPr>
          <w:b w:val="0"/>
          <w:sz w:val="28"/>
          <w:szCs w:val="28"/>
        </w:rPr>
        <w:t>Гр</w:t>
      </w:r>
      <w:r w:rsidR="00C559AF" w:rsidRPr="008D30BC">
        <w:rPr>
          <w:b w:val="0"/>
          <w:sz w:val="24"/>
          <w:szCs w:val="24"/>
        </w:rPr>
        <w:t>. _________________________________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         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8"/>
          <w:szCs w:val="28"/>
        </w:rPr>
      </w:pPr>
      <w:r w:rsidRPr="008D30BC">
        <w:rPr>
          <w:b w:val="0"/>
          <w:sz w:val="24"/>
          <w:szCs w:val="24"/>
        </w:rPr>
        <w:t xml:space="preserve">                          </w:t>
      </w:r>
      <w:r w:rsidR="00E155EB" w:rsidRPr="008D30BC">
        <w:rPr>
          <w:b w:val="0"/>
          <w:sz w:val="24"/>
          <w:szCs w:val="24"/>
        </w:rPr>
        <w:t xml:space="preserve"> </w:t>
      </w:r>
      <w:r w:rsidR="00C559AF" w:rsidRPr="008D30BC">
        <w:rPr>
          <w:b w:val="0"/>
          <w:sz w:val="24"/>
          <w:szCs w:val="24"/>
        </w:rPr>
        <w:t xml:space="preserve">     </w:t>
      </w:r>
      <w:r w:rsidRPr="008D30BC">
        <w:rPr>
          <w:b w:val="0"/>
          <w:sz w:val="28"/>
          <w:szCs w:val="28"/>
        </w:rPr>
        <w:t>проживаючого(</w:t>
      </w:r>
      <w:proofErr w:type="spellStart"/>
      <w:r w:rsidRPr="008D30BC">
        <w:rPr>
          <w:b w:val="0"/>
          <w:sz w:val="28"/>
          <w:szCs w:val="28"/>
        </w:rPr>
        <w:t>ої</w:t>
      </w:r>
      <w:proofErr w:type="spellEnd"/>
      <w:r w:rsidRPr="008D30BC">
        <w:rPr>
          <w:b w:val="0"/>
          <w:sz w:val="28"/>
          <w:szCs w:val="28"/>
        </w:rPr>
        <w:t xml:space="preserve">) за адресою:           </w:t>
      </w:r>
    </w:p>
    <w:p w:rsidR="00493935" w:rsidRPr="008D30BC" w:rsidRDefault="00493935" w:rsidP="00C559AF">
      <w:pPr>
        <w:pStyle w:val="a8"/>
        <w:tabs>
          <w:tab w:val="left" w:pos="9498"/>
        </w:tabs>
        <w:spacing w:line="276" w:lineRule="auto"/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          </w:t>
      </w:r>
      <w:r w:rsidR="00E155EB" w:rsidRPr="008D30BC">
        <w:rPr>
          <w:b w:val="0"/>
          <w:sz w:val="24"/>
          <w:szCs w:val="24"/>
        </w:rPr>
        <w:t xml:space="preserve"> </w:t>
      </w:r>
      <w:r w:rsidR="00C559AF" w:rsidRPr="008D30BC">
        <w:rPr>
          <w:b w:val="0"/>
          <w:sz w:val="24"/>
          <w:szCs w:val="24"/>
        </w:rPr>
        <w:t xml:space="preserve">     </w:t>
      </w:r>
      <w:r w:rsidRPr="008D30BC">
        <w:rPr>
          <w:b w:val="0"/>
          <w:sz w:val="24"/>
          <w:szCs w:val="24"/>
        </w:rPr>
        <w:t>________________________________</w:t>
      </w:r>
      <w:r w:rsidR="00C559AF" w:rsidRPr="008D30BC">
        <w:rPr>
          <w:b w:val="0"/>
          <w:sz w:val="24"/>
          <w:szCs w:val="24"/>
        </w:rPr>
        <w:t>____</w:t>
      </w:r>
      <w:r w:rsidRPr="008D30BC">
        <w:rPr>
          <w:b w:val="0"/>
          <w:sz w:val="24"/>
          <w:szCs w:val="24"/>
        </w:rPr>
        <w:t>_</w:t>
      </w:r>
    </w:p>
    <w:p w:rsidR="00493935" w:rsidRPr="008D30BC" w:rsidRDefault="00493935" w:rsidP="00C559AF">
      <w:pPr>
        <w:pStyle w:val="a8"/>
        <w:tabs>
          <w:tab w:val="left" w:pos="9498"/>
        </w:tabs>
        <w:spacing w:line="276" w:lineRule="auto"/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          </w:t>
      </w:r>
      <w:r w:rsidR="00E155EB" w:rsidRPr="008D30BC">
        <w:rPr>
          <w:b w:val="0"/>
          <w:sz w:val="24"/>
          <w:szCs w:val="24"/>
        </w:rPr>
        <w:t xml:space="preserve"> </w:t>
      </w:r>
      <w:r w:rsidR="00C559AF" w:rsidRPr="008D30BC">
        <w:rPr>
          <w:b w:val="0"/>
          <w:sz w:val="24"/>
          <w:szCs w:val="24"/>
        </w:rPr>
        <w:t xml:space="preserve">     </w:t>
      </w:r>
      <w:r w:rsidRPr="008D30BC">
        <w:rPr>
          <w:b w:val="0"/>
          <w:sz w:val="24"/>
          <w:szCs w:val="24"/>
        </w:rPr>
        <w:t>_________________________________</w:t>
      </w:r>
      <w:r w:rsidR="00C559AF" w:rsidRPr="008D30BC">
        <w:rPr>
          <w:b w:val="0"/>
          <w:sz w:val="24"/>
          <w:szCs w:val="24"/>
        </w:rPr>
        <w:t>____</w:t>
      </w:r>
    </w:p>
    <w:p w:rsidR="00493935" w:rsidRPr="008D30BC" w:rsidRDefault="00493935" w:rsidP="00C559AF">
      <w:pPr>
        <w:pStyle w:val="a8"/>
        <w:tabs>
          <w:tab w:val="left" w:pos="9498"/>
        </w:tabs>
        <w:spacing w:line="276" w:lineRule="auto"/>
        <w:jc w:val="both"/>
        <w:rPr>
          <w:b w:val="0"/>
          <w:sz w:val="24"/>
          <w:szCs w:val="24"/>
        </w:rPr>
      </w:pP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          </w:t>
      </w:r>
    </w:p>
    <w:p w:rsidR="00493935" w:rsidRPr="008D30BC" w:rsidRDefault="00493935" w:rsidP="008D30BC">
      <w:pPr>
        <w:pStyle w:val="a8"/>
        <w:tabs>
          <w:tab w:val="left" w:pos="9498"/>
        </w:tabs>
        <w:rPr>
          <w:sz w:val="32"/>
          <w:szCs w:val="32"/>
        </w:rPr>
      </w:pPr>
      <w:r w:rsidRPr="008D30BC">
        <w:rPr>
          <w:sz w:val="32"/>
          <w:szCs w:val="32"/>
        </w:rPr>
        <w:t>З А Я В А</w:t>
      </w:r>
    </w:p>
    <w:p w:rsidR="00493935" w:rsidRPr="008D30BC" w:rsidRDefault="00493935" w:rsidP="00464D78">
      <w:pPr>
        <w:pStyle w:val="a8"/>
        <w:tabs>
          <w:tab w:val="left" w:pos="9498"/>
        </w:tabs>
        <w:jc w:val="left"/>
        <w:rPr>
          <w:sz w:val="36"/>
          <w:szCs w:val="36"/>
        </w:rPr>
      </w:pPr>
    </w:p>
    <w:p w:rsidR="001532BE" w:rsidRDefault="00392870" w:rsidP="001532BE">
      <w:pPr>
        <w:pStyle w:val="a8"/>
        <w:tabs>
          <w:tab w:val="left" w:pos="9498"/>
        </w:tabs>
        <w:suppressAutoHyphens/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r w:rsidR="00493935" w:rsidRPr="008D30BC">
        <w:rPr>
          <w:b w:val="0"/>
          <w:sz w:val="28"/>
          <w:szCs w:val="28"/>
        </w:rPr>
        <w:t xml:space="preserve">Прошу  надати дозвіл на </w:t>
      </w:r>
      <w:r w:rsidR="00297658" w:rsidRPr="008D30BC">
        <w:rPr>
          <w:b w:val="0"/>
          <w:sz w:val="28"/>
          <w:szCs w:val="28"/>
        </w:rPr>
        <w:t>побачення (передачу)</w:t>
      </w:r>
      <w:r w:rsidR="00750F3A">
        <w:rPr>
          <w:b w:val="0"/>
          <w:sz w:val="28"/>
          <w:szCs w:val="28"/>
        </w:rPr>
        <w:t xml:space="preserve"> </w:t>
      </w:r>
      <w:r w:rsidR="00493935" w:rsidRPr="008D30BC">
        <w:rPr>
          <w:b w:val="0"/>
          <w:sz w:val="28"/>
          <w:szCs w:val="28"/>
        </w:rPr>
        <w:t>з обвинуваче</w:t>
      </w:r>
      <w:r w:rsidR="003857DB">
        <w:rPr>
          <w:b w:val="0"/>
          <w:sz w:val="28"/>
          <w:szCs w:val="28"/>
        </w:rPr>
        <w:t xml:space="preserve">ним </w:t>
      </w:r>
      <w:r w:rsidR="001532BE" w:rsidRPr="008D30BC">
        <w:rPr>
          <w:b w:val="0"/>
          <w:sz w:val="22"/>
          <w:szCs w:val="22"/>
        </w:rPr>
        <w:t>_____________________________</w:t>
      </w:r>
      <w:r w:rsidR="001532BE">
        <w:rPr>
          <w:b w:val="0"/>
          <w:sz w:val="22"/>
          <w:szCs w:val="22"/>
        </w:rPr>
        <w:t>___________</w:t>
      </w:r>
      <w:r w:rsidR="001532BE" w:rsidRPr="008D30BC">
        <w:rPr>
          <w:b w:val="0"/>
          <w:sz w:val="22"/>
          <w:szCs w:val="22"/>
        </w:rPr>
        <w:t>___,</w:t>
      </w:r>
    </w:p>
    <w:p w:rsidR="001532BE" w:rsidRPr="00D744AF" w:rsidRDefault="001532BE" w:rsidP="001532BE">
      <w:pPr>
        <w:pStyle w:val="a8"/>
        <w:tabs>
          <w:tab w:val="left" w:pos="9498"/>
        </w:tabs>
        <w:suppressAutoHyphens/>
        <w:jc w:val="both"/>
        <w:rPr>
          <w:b w:val="0"/>
          <w:sz w:val="20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Pr="008D30BC">
        <w:rPr>
          <w:b w:val="0"/>
          <w:sz w:val="22"/>
          <w:szCs w:val="22"/>
        </w:rPr>
        <w:t xml:space="preserve"> </w:t>
      </w:r>
      <w:r w:rsidRPr="00D744AF">
        <w:rPr>
          <w:b w:val="0"/>
          <w:sz w:val="20"/>
        </w:rPr>
        <w:t>(</w:t>
      </w:r>
      <w:proofErr w:type="spellStart"/>
      <w:r w:rsidRPr="00D744AF">
        <w:rPr>
          <w:b w:val="0"/>
          <w:sz w:val="20"/>
        </w:rPr>
        <w:t>ПІП</w:t>
      </w:r>
      <w:proofErr w:type="spellEnd"/>
      <w:r w:rsidRPr="00D744AF">
        <w:rPr>
          <w:b w:val="0"/>
          <w:sz w:val="20"/>
        </w:rPr>
        <w:t xml:space="preserve">) </w:t>
      </w:r>
    </w:p>
    <w:p w:rsidR="00493935" w:rsidRPr="008D30BC" w:rsidRDefault="00355AA0" w:rsidP="002144DF">
      <w:pPr>
        <w:pStyle w:val="a8"/>
        <w:tabs>
          <w:tab w:val="left" w:pos="9498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кримінальному провадженні №_____________</w:t>
      </w:r>
      <w:r w:rsidR="0011256D">
        <w:rPr>
          <w:b w:val="0"/>
          <w:sz w:val="28"/>
          <w:szCs w:val="28"/>
        </w:rPr>
        <w:t>__,</w:t>
      </w:r>
      <w:r>
        <w:rPr>
          <w:b w:val="0"/>
          <w:sz w:val="28"/>
          <w:szCs w:val="28"/>
        </w:rPr>
        <w:t xml:space="preserve"> </w:t>
      </w:r>
      <w:r w:rsidR="00DF2C8E">
        <w:rPr>
          <w:b w:val="0"/>
          <w:sz w:val="28"/>
          <w:szCs w:val="28"/>
        </w:rPr>
        <w:t xml:space="preserve">що </w:t>
      </w:r>
      <w:r w:rsidR="001532BE">
        <w:rPr>
          <w:b w:val="0"/>
          <w:sz w:val="28"/>
          <w:szCs w:val="28"/>
        </w:rPr>
        <w:t>є</w:t>
      </w:r>
      <w:r w:rsidR="001532BE" w:rsidRPr="008D30BC">
        <w:rPr>
          <w:b w:val="0"/>
          <w:sz w:val="28"/>
          <w:szCs w:val="28"/>
        </w:rPr>
        <w:t xml:space="preserve"> моїм</w:t>
      </w:r>
      <w:r w:rsidR="00BB6365">
        <w:rPr>
          <w:b w:val="0"/>
          <w:sz w:val="28"/>
          <w:szCs w:val="28"/>
        </w:rPr>
        <w:t xml:space="preserve"> ________________________</w:t>
      </w:r>
      <w:r w:rsidR="00407EDB">
        <w:rPr>
          <w:b w:val="0"/>
          <w:sz w:val="28"/>
          <w:szCs w:val="28"/>
        </w:rPr>
        <w:t>_</w:t>
      </w:r>
      <w:r w:rsidR="0011256D">
        <w:rPr>
          <w:b w:val="0"/>
          <w:sz w:val="28"/>
          <w:szCs w:val="28"/>
        </w:rPr>
        <w:t>___</w:t>
      </w:r>
      <w:r w:rsidR="00BB6365">
        <w:rPr>
          <w:b w:val="0"/>
          <w:sz w:val="28"/>
          <w:szCs w:val="28"/>
        </w:rPr>
        <w:t xml:space="preserve">_, </w:t>
      </w:r>
      <w:r w:rsidR="00BB6365" w:rsidRPr="008D30BC">
        <w:rPr>
          <w:b w:val="0"/>
          <w:sz w:val="28"/>
          <w:szCs w:val="28"/>
        </w:rPr>
        <w:t>який утримується</w:t>
      </w:r>
      <w:r w:rsidR="00A61AC0">
        <w:rPr>
          <w:b w:val="0"/>
          <w:sz w:val="28"/>
          <w:szCs w:val="28"/>
        </w:rPr>
        <w:t>:</w:t>
      </w:r>
    </w:p>
    <w:p w:rsidR="00A61AC0" w:rsidRDefault="00493935" w:rsidP="002144DF">
      <w:pPr>
        <w:pStyle w:val="a8"/>
        <w:tabs>
          <w:tab w:val="left" w:pos="9498"/>
        </w:tabs>
        <w:suppressAutoHyphens/>
        <w:jc w:val="both"/>
        <w:rPr>
          <w:b w:val="0"/>
          <w:sz w:val="20"/>
        </w:rPr>
      </w:pPr>
      <w:r w:rsidRPr="008D30BC">
        <w:rPr>
          <w:b w:val="0"/>
          <w:sz w:val="22"/>
          <w:szCs w:val="22"/>
        </w:rPr>
        <w:t xml:space="preserve">         </w:t>
      </w:r>
      <w:r w:rsidR="00D744AF">
        <w:rPr>
          <w:b w:val="0"/>
          <w:sz w:val="22"/>
          <w:szCs w:val="22"/>
        </w:rPr>
        <w:t xml:space="preserve">   </w:t>
      </w:r>
      <w:r w:rsidRPr="00D744AF">
        <w:rPr>
          <w:b w:val="0"/>
          <w:sz w:val="20"/>
        </w:rPr>
        <w:t>(вказати ступінь родинних відносин)</w:t>
      </w:r>
    </w:p>
    <w:p w:rsidR="00493935" w:rsidRPr="00A61AC0" w:rsidRDefault="00493935" w:rsidP="002144DF">
      <w:pPr>
        <w:pStyle w:val="a8"/>
        <w:tabs>
          <w:tab w:val="left" w:pos="9498"/>
        </w:tabs>
        <w:suppressAutoHyphens/>
        <w:jc w:val="both"/>
        <w:rPr>
          <w:b w:val="0"/>
          <w:sz w:val="16"/>
          <w:szCs w:val="16"/>
        </w:rPr>
      </w:pPr>
      <w:r w:rsidRPr="00A61AC0">
        <w:rPr>
          <w:b w:val="0"/>
          <w:sz w:val="16"/>
          <w:szCs w:val="16"/>
        </w:rPr>
        <w:t xml:space="preserve">  </w:t>
      </w:r>
    </w:p>
    <w:p w:rsidR="00493935" w:rsidRPr="007D2A7A" w:rsidRDefault="00A61AC0" w:rsidP="00A61AC0">
      <w:pPr>
        <w:pStyle w:val="a8"/>
        <w:tabs>
          <w:tab w:val="left" w:pos="9498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93935" w:rsidRPr="007D2A7A">
        <w:rPr>
          <w:b w:val="0"/>
          <w:sz w:val="28"/>
          <w:szCs w:val="28"/>
        </w:rPr>
        <w:t xml:space="preserve">в ізоляторі тимчасового тримання </w:t>
      </w:r>
      <w:r w:rsidR="008A60D7">
        <w:rPr>
          <w:b w:val="0"/>
          <w:sz w:val="28"/>
          <w:szCs w:val="28"/>
        </w:rPr>
        <w:t>(ІТТ)</w:t>
      </w:r>
      <w:proofErr w:type="spellStart"/>
      <w:r w:rsidR="00493935" w:rsidRPr="007D2A7A">
        <w:rPr>
          <w:b w:val="0"/>
          <w:sz w:val="28"/>
          <w:szCs w:val="28"/>
        </w:rPr>
        <w:t>Любомльського</w:t>
      </w:r>
      <w:proofErr w:type="spellEnd"/>
      <w:r w:rsidR="00493935" w:rsidRPr="007D2A7A">
        <w:rPr>
          <w:b w:val="0"/>
          <w:sz w:val="28"/>
          <w:szCs w:val="28"/>
        </w:rPr>
        <w:t xml:space="preserve">  район</w:t>
      </w:r>
      <w:r w:rsidR="00407EDB">
        <w:rPr>
          <w:b w:val="0"/>
          <w:sz w:val="28"/>
          <w:szCs w:val="28"/>
        </w:rPr>
        <w:t xml:space="preserve">ного відділу </w:t>
      </w:r>
      <w:r w:rsidR="00AE1B80" w:rsidRPr="007D2A7A">
        <w:rPr>
          <w:b w:val="0"/>
          <w:sz w:val="28"/>
          <w:szCs w:val="28"/>
        </w:rPr>
        <w:t xml:space="preserve">поліції </w:t>
      </w:r>
      <w:proofErr w:type="spellStart"/>
      <w:r w:rsidR="00635E3E" w:rsidRPr="007D2A7A">
        <w:rPr>
          <w:b w:val="0"/>
          <w:sz w:val="28"/>
          <w:szCs w:val="28"/>
        </w:rPr>
        <w:t>ГУНП</w:t>
      </w:r>
      <w:proofErr w:type="spellEnd"/>
      <w:r w:rsidR="00635E3E" w:rsidRPr="007D2A7A">
        <w:rPr>
          <w:b w:val="0"/>
          <w:sz w:val="28"/>
          <w:szCs w:val="28"/>
        </w:rPr>
        <w:t xml:space="preserve"> у </w:t>
      </w:r>
      <w:r w:rsidR="008A60D7">
        <w:rPr>
          <w:b w:val="0"/>
          <w:sz w:val="28"/>
          <w:szCs w:val="28"/>
        </w:rPr>
        <w:t>В</w:t>
      </w:r>
      <w:r w:rsidR="00635E3E" w:rsidRPr="007D2A7A">
        <w:rPr>
          <w:b w:val="0"/>
          <w:sz w:val="28"/>
          <w:szCs w:val="28"/>
        </w:rPr>
        <w:t>олинській області</w:t>
      </w:r>
      <w:r w:rsidR="00493935" w:rsidRPr="007D2A7A">
        <w:rPr>
          <w:b w:val="0"/>
          <w:sz w:val="28"/>
          <w:szCs w:val="28"/>
        </w:rPr>
        <w:t>;</w:t>
      </w:r>
    </w:p>
    <w:p w:rsidR="00493935" w:rsidRPr="007D2A7A" w:rsidRDefault="00493935" w:rsidP="002144DF">
      <w:pPr>
        <w:pStyle w:val="a8"/>
        <w:tabs>
          <w:tab w:val="left" w:pos="9498"/>
        </w:tabs>
        <w:suppressAutoHyphens/>
        <w:jc w:val="both"/>
        <w:rPr>
          <w:b w:val="0"/>
          <w:sz w:val="28"/>
          <w:szCs w:val="28"/>
        </w:rPr>
      </w:pPr>
    </w:p>
    <w:p w:rsidR="00493935" w:rsidRDefault="00AE1B80" w:rsidP="002144DF">
      <w:pPr>
        <w:pStyle w:val="a8"/>
        <w:tabs>
          <w:tab w:val="left" w:pos="9498"/>
        </w:tabs>
        <w:suppressAutoHyphens/>
        <w:jc w:val="both"/>
        <w:rPr>
          <w:b w:val="0"/>
          <w:sz w:val="28"/>
          <w:szCs w:val="28"/>
        </w:rPr>
      </w:pPr>
      <w:r w:rsidRPr="007D2A7A">
        <w:rPr>
          <w:b w:val="0"/>
          <w:sz w:val="28"/>
          <w:szCs w:val="28"/>
        </w:rPr>
        <w:t xml:space="preserve">-  </w:t>
      </w:r>
      <w:r w:rsidR="003968CE" w:rsidRPr="007D2A7A">
        <w:rPr>
          <w:b w:val="0"/>
          <w:sz w:val="28"/>
          <w:szCs w:val="28"/>
        </w:rPr>
        <w:t>ІТТ</w:t>
      </w:r>
      <w:r w:rsidR="005E5F93">
        <w:rPr>
          <w:b w:val="0"/>
          <w:sz w:val="28"/>
          <w:szCs w:val="28"/>
        </w:rPr>
        <w:t xml:space="preserve"> </w:t>
      </w:r>
      <w:r w:rsidRPr="007D2A7A">
        <w:rPr>
          <w:b w:val="0"/>
          <w:sz w:val="28"/>
          <w:szCs w:val="28"/>
        </w:rPr>
        <w:t>№</w:t>
      </w:r>
      <w:r w:rsidR="002955BD" w:rsidRPr="007D2A7A">
        <w:rPr>
          <w:b w:val="0"/>
          <w:sz w:val="28"/>
          <w:szCs w:val="28"/>
        </w:rPr>
        <w:t>1</w:t>
      </w:r>
      <w:r w:rsidR="007D2A7A">
        <w:rPr>
          <w:b w:val="0"/>
          <w:sz w:val="28"/>
          <w:szCs w:val="28"/>
        </w:rPr>
        <w:t>міста Луцька</w:t>
      </w:r>
      <w:r w:rsidR="007D2A7A" w:rsidRPr="007D2A7A">
        <w:rPr>
          <w:b w:val="0"/>
          <w:sz w:val="28"/>
          <w:szCs w:val="28"/>
        </w:rPr>
        <w:t>;</w:t>
      </w:r>
    </w:p>
    <w:p w:rsidR="007D2A7A" w:rsidRPr="007D2A7A" w:rsidRDefault="007D2A7A" w:rsidP="007D2A7A">
      <w:pPr>
        <w:pStyle w:val="a9"/>
        <w:rPr>
          <w:sz w:val="28"/>
          <w:szCs w:val="28"/>
        </w:rPr>
      </w:pPr>
    </w:p>
    <w:p w:rsidR="007D2A7A" w:rsidRPr="007D2A7A" w:rsidRDefault="008A60D7" w:rsidP="007D2A7A">
      <w:pPr>
        <w:pStyle w:val="a8"/>
        <w:tabs>
          <w:tab w:val="left" w:pos="9498"/>
        </w:tabs>
        <w:suppressAutoHyphens/>
        <w:jc w:val="both"/>
        <w:rPr>
          <w:b w:val="0"/>
          <w:sz w:val="28"/>
          <w:szCs w:val="28"/>
        </w:rPr>
      </w:pPr>
      <w:r w:rsidRPr="007D2A7A">
        <w:rPr>
          <w:b w:val="0"/>
          <w:sz w:val="28"/>
          <w:szCs w:val="28"/>
        </w:rPr>
        <w:t>-</w:t>
      </w:r>
      <w:r w:rsidR="007D2A7A">
        <w:rPr>
          <w:sz w:val="28"/>
          <w:szCs w:val="28"/>
        </w:rPr>
        <w:t xml:space="preserve">  </w:t>
      </w:r>
      <w:r w:rsidR="007D2A7A" w:rsidRPr="007D2A7A">
        <w:rPr>
          <w:b w:val="0"/>
          <w:sz w:val="28"/>
          <w:szCs w:val="28"/>
        </w:rPr>
        <w:t>ІТТ №</w:t>
      </w:r>
      <w:r w:rsidR="007D2A7A">
        <w:rPr>
          <w:b w:val="0"/>
          <w:sz w:val="28"/>
          <w:szCs w:val="28"/>
        </w:rPr>
        <w:t>2</w:t>
      </w:r>
      <w:r w:rsidR="005E5F93">
        <w:rPr>
          <w:b w:val="0"/>
          <w:sz w:val="28"/>
          <w:szCs w:val="28"/>
        </w:rPr>
        <w:t xml:space="preserve"> </w:t>
      </w:r>
      <w:r w:rsidR="007D2A7A" w:rsidRPr="007D2A7A">
        <w:rPr>
          <w:b w:val="0"/>
          <w:sz w:val="28"/>
          <w:szCs w:val="28"/>
        </w:rPr>
        <w:t xml:space="preserve">міста </w:t>
      </w:r>
      <w:r w:rsidR="00153A9D">
        <w:rPr>
          <w:b w:val="0"/>
          <w:sz w:val="28"/>
          <w:szCs w:val="28"/>
        </w:rPr>
        <w:t>Ковеля</w:t>
      </w:r>
      <w:r w:rsidR="007D2A7A" w:rsidRPr="007D2A7A">
        <w:rPr>
          <w:b w:val="0"/>
          <w:sz w:val="28"/>
          <w:szCs w:val="28"/>
        </w:rPr>
        <w:t xml:space="preserve"> (необхідне підкреслити)</w:t>
      </w:r>
      <w:r w:rsidR="003662BF">
        <w:rPr>
          <w:b w:val="0"/>
          <w:sz w:val="28"/>
          <w:szCs w:val="28"/>
        </w:rPr>
        <w:t>.</w:t>
      </w:r>
    </w:p>
    <w:p w:rsidR="00493935" w:rsidRPr="008D30BC" w:rsidRDefault="00493935" w:rsidP="002144DF">
      <w:pPr>
        <w:pStyle w:val="a8"/>
        <w:tabs>
          <w:tab w:val="left" w:pos="9498"/>
        </w:tabs>
        <w:suppressAutoHyphens/>
        <w:jc w:val="both"/>
        <w:rPr>
          <w:b w:val="0"/>
          <w:sz w:val="28"/>
          <w:szCs w:val="28"/>
        </w:rPr>
      </w:pPr>
    </w:p>
    <w:p w:rsidR="00493935" w:rsidRPr="008D30BC" w:rsidRDefault="00493935" w:rsidP="0013175F">
      <w:pPr>
        <w:pStyle w:val="a8"/>
        <w:tabs>
          <w:tab w:val="left" w:pos="9498"/>
        </w:tabs>
        <w:jc w:val="left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>_____________</w:t>
      </w:r>
      <w:r w:rsidR="0013175F">
        <w:rPr>
          <w:b w:val="0"/>
          <w:sz w:val="24"/>
          <w:szCs w:val="24"/>
        </w:rPr>
        <w:t xml:space="preserve">             </w:t>
      </w:r>
      <w:r w:rsidR="0013175F" w:rsidRPr="008D30BC">
        <w:rPr>
          <w:b w:val="0"/>
          <w:sz w:val="24"/>
          <w:szCs w:val="24"/>
        </w:rPr>
        <w:t>______</w:t>
      </w:r>
      <w:r w:rsidR="0013175F">
        <w:rPr>
          <w:b w:val="0"/>
          <w:sz w:val="24"/>
          <w:szCs w:val="24"/>
        </w:rPr>
        <w:t>______</w:t>
      </w:r>
      <w:r w:rsidR="0013175F" w:rsidRPr="008D30BC">
        <w:rPr>
          <w:b w:val="0"/>
          <w:sz w:val="24"/>
          <w:szCs w:val="24"/>
        </w:rPr>
        <w:t xml:space="preserve">          ____</w:t>
      </w:r>
      <w:r w:rsidR="0013175F">
        <w:rPr>
          <w:b w:val="0"/>
          <w:sz w:val="24"/>
          <w:szCs w:val="24"/>
        </w:rPr>
        <w:t>_</w:t>
      </w:r>
      <w:r w:rsidR="00C46C56">
        <w:rPr>
          <w:b w:val="0"/>
          <w:sz w:val="24"/>
          <w:szCs w:val="24"/>
        </w:rPr>
        <w:t>___</w:t>
      </w:r>
      <w:r w:rsidR="0013175F">
        <w:rPr>
          <w:b w:val="0"/>
          <w:sz w:val="24"/>
          <w:szCs w:val="24"/>
        </w:rPr>
        <w:t>_____</w:t>
      </w:r>
      <w:r w:rsidR="0013175F" w:rsidRPr="008D30BC">
        <w:rPr>
          <w:b w:val="0"/>
          <w:sz w:val="24"/>
          <w:szCs w:val="24"/>
        </w:rPr>
        <w:t xml:space="preserve">______          </w:t>
      </w:r>
    </w:p>
    <w:p w:rsidR="00493935" w:rsidRPr="008D30BC" w:rsidRDefault="0013175F" w:rsidP="00464D78">
      <w:pPr>
        <w:pStyle w:val="a8"/>
        <w:tabs>
          <w:tab w:val="left" w:pos="9498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493935" w:rsidRPr="008D30BC">
        <w:rPr>
          <w:b w:val="0"/>
          <w:sz w:val="20"/>
        </w:rPr>
        <w:t xml:space="preserve">(дата)                    </w:t>
      </w:r>
      <w:r>
        <w:rPr>
          <w:b w:val="0"/>
          <w:sz w:val="20"/>
        </w:rPr>
        <w:t xml:space="preserve">      </w:t>
      </w:r>
      <w:r w:rsidR="00493935" w:rsidRPr="008D30BC">
        <w:rPr>
          <w:b w:val="0"/>
          <w:sz w:val="20"/>
        </w:rPr>
        <w:t xml:space="preserve"> (підпис)             </w:t>
      </w:r>
      <w:r w:rsidR="00C46C56">
        <w:rPr>
          <w:b w:val="0"/>
          <w:sz w:val="20"/>
        </w:rPr>
        <w:t xml:space="preserve">      </w:t>
      </w:r>
      <w:r w:rsidR="00493935" w:rsidRPr="008D30BC">
        <w:rPr>
          <w:b w:val="0"/>
          <w:sz w:val="20"/>
        </w:rPr>
        <w:t>(</w:t>
      </w:r>
      <w:r w:rsidR="00355B78" w:rsidRPr="008D30BC">
        <w:rPr>
          <w:b w:val="0"/>
          <w:sz w:val="20"/>
        </w:rPr>
        <w:t>ініціали</w:t>
      </w:r>
      <w:r w:rsidR="00355B78">
        <w:rPr>
          <w:b w:val="0"/>
          <w:sz w:val="20"/>
        </w:rPr>
        <w:t>,</w:t>
      </w:r>
      <w:r w:rsidR="00493935" w:rsidRPr="008D30BC">
        <w:rPr>
          <w:b w:val="0"/>
          <w:sz w:val="20"/>
        </w:rPr>
        <w:t>прізвище)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  <w:r w:rsidRPr="008D30BC">
        <w:rPr>
          <w:b w:val="0"/>
          <w:sz w:val="24"/>
          <w:szCs w:val="24"/>
        </w:rPr>
        <w:t xml:space="preserve">                </w:t>
      </w: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4"/>
          <w:szCs w:val="24"/>
        </w:rPr>
      </w:pPr>
    </w:p>
    <w:p w:rsidR="00493935" w:rsidRPr="00AD6294" w:rsidRDefault="00493935" w:rsidP="00464D78">
      <w:pPr>
        <w:pStyle w:val="a8"/>
        <w:tabs>
          <w:tab w:val="left" w:pos="9498"/>
        </w:tabs>
        <w:jc w:val="both"/>
        <w:rPr>
          <w:sz w:val="28"/>
          <w:szCs w:val="28"/>
          <w:u w:val="single"/>
          <w:lang w:val="ru-RU"/>
        </w:rPr>
      </w:pPr>
      <w:r w:rsidRPr="008D30BC">
        <w:rPr>
          <w:b w:val="0"/>
          <w:sz w:val="24"/>
          <w:szCs w:val="24"/>
        </w:rPr>
        <w:t xml:space="preserve">                                </w:t>
      </w:r>
      <w:proofErr w:type="spellStart"/>
      <w:r w:rsidRPr="00AD6294">
        <w:rPr>
          <w:sz w:val="28"/>
          <w:szCs w:val="28"/>
          <w:u w:val="single"/>
          <w:lang w:val="ru-RU"/>
        </w:rPr>
        <w:t>Резолюц</w:t>
      </w:r>
      <w:r w:rsidR="003E64EF" w:rsidRPr="00AD6294">
        <w:rPr>
          <w:sz w:val="28"/>
          <w:szCs w:val="28"/>
          <w:u w:val="single"/>
          <w:lang w:val="ru-RU"/>
        </w:rPr>
        <w:t>ія</w:t>
      </w:r>
      <w:proofErr w:type="spellEnd"/>
      <w:r w:rsidR="003E64EF" w:rsidRPr="00AD6294">
        <w:rPr>
          <w:sz w:val="28"/>
          <w:szCs w:val="28"/>
          <w:u w:val="single"/>
          <w:lang w:val="ru-RU"/>
        </w:rPr>
        <w:t xml:space="preserve"> </w:t>
      </w:r>
      <w:proofErr w:type="spellStart"/>
      <w:r w:rsidR="003E64EF" w:rsidRPr="00AD6294">
        <w:rPr>
          <w:sz w:val="28"/>
          <w:szCs w:val="28"/>
          <w:u w:val="single"/>
          <w:lang w:val="ru-RU"/>
        </w:rPr>
        <w:t>головуючого</w:t>
      </w:r>
      <w:proofErr w:type="spellEnd"/>
      <w:r w:rsidR="003E64EF" w:rsidRPr="00AD6294">
        <w:rPr>
          <w:sz w:val="28"/>
          <w:szCs w:val="28"/>
          <w:u w:val="single"/>
          <w:lang w:val="ru-RU"/>
        </w:rPr>
        <w:t xml:space="preserve"> </w:t>
      </w:r>
      <w:proofErr w:type="gramStart"/>
      <w:r w:rsidR="003E64EF" w:rsidRPr="00AD6294">
        <w:rPr>
          <w:sz w:val="28"/>
          <w:szCs w:val="28"/>
          <w:u w:val="single"/>
          <w:lang w:val="ru-RU"/>
        </w:rPr>
        <w:t>по</w:t>
      </w:r>
      <w:proofErr w:type="gramEnd"/>
      <w:r w:rsidR="003E64EF" w:rsidRPr="00AD6294">
        <w:rPr>
          <w:sz w:val="28"/>
          <w:szCs w:val="28"/>
          <w:u w:val="single"/>
          <w:lang w:val="ru-RU"/>
        </w:rPr>
        <w:t xml:space="preserve"> </w:t>
      </w:r>
      <w:proofErr w:type="spellStart"/>
      <w:r w:rsidR="003E64EF" w:rsidRPr="00AD6294">
        <w:rPr>
          <w:sz w:val="28"/>
          <w:szCs w:val="28"/>
          <w:u w:val="single"/>
          <w:lang w:val="ru-RU"/>
        </w:rPr>
        <w:t>справі</w:t>
      </w:r>
      <w:proofErr w:type="spellEnd"/>
    </w:p>
    <w:p w:rsidR="00493935" w:rsidRPr="00AD6294" w:rsidRDefault="00493935" w:rsidP="00464D78">
      <w:pPr>
        <w:pStyle w:val="a8"/>
        <w:tabs>
          <w:tab w:val="left" w:pos="9498"/>
        </w:tabs>
        <w:jc w:val="both"/>
        <w:rPr>
          <w:b w:val="0"/>
          <w:sz w:val="28"/>
          <w:szCs w:val="28"/>
          <w:lang w:val="ru-RU"/>
        </w:rPr>
      </w:pPr>
    </w:p>
    <w:p w:rsidR="003C6423" w:rsidRPr="00AD6294" w:rsidRDefault="00493935" w:rsidP="00464D78">
      <w:pPr>
        <w:pStyle w:val="a8"/>
        <w:tabs>
          <w:tab w:val="left" w:pos="9498"/>
        </w:tabs>
        <w:jc w:val="both"/>
        <w:rPr>
          <w:b w:val="0"/>
          <w:sz w:val="28"/>
          <w:szCs w:val="28"/>
          <w:lang w:val="ru-RU"/>
        </w:rPr>
      </w:pPr>
      <w:r w:rsidRPr="00AD6294">
        <w:rPr>
          <w:b w:val="0"/>
          <w:sz w:val="28"/>
          <w:szCs w:val="28"/>
          <w:lang w:val="ru-RU"/>
        </w:rPr>
        <w:t xml:space="preserve">                              </w:t>
      </w:r>
      <w:r w:rsidR="00780BEE">
        <w:rPr>
          <w:b w:val="0"/>
          <w:sz w:val="28"/>
          <w:szCs w:val="28"/>
          <w:lang w:val="ru-RU"/>
        </w:rPr>
        <w:t xml:space="preserve"> </w:t>
      </w:r>
      <w:r w:rsidR="003C6423" w:rsidRPr="00AD6294">
        <w:rPr>
          <w:b w:val="0"/>
          <w:sz w:val="28"/>
          <w:szCs w:val="28"/>
          <w:lang w:val="ru-RU"/>
        </w:rPr>
        <w:t xml:space="preserve">Надаю </w:t>
      </w:r>
      <w:proofErr w:type="spellStart"/>
      <w:r w:rsidR="003C6423" w:rsidRPr="00AD6294">
        <w:rPr>
          <w:b w:val="0"/>
          <w:sz w:val="28"/>
          <w:szCs w:val="28"/>
          <w:lang w:val="ru-RU"/>
        </w:rPr>
        <w:t>д</w:t>
      </w:r>
      <w:r w:rsidRPr="00AD6294">
        <w:rPr>
          <w:b w:val="0"/>
          <w:sz w:val="28"/>
          <w:szCs w:val="28"/>
          <w:lang w:val="ru-RU"/>
        </w:rPr>
        <w:t>озв</w:t>
      </w:r>
      <w:r w:rsidR="003C6423" w:rsidRPr="00AD6294">
        <w:rPr>
          <w:b w:val="0"/>
          <w:sz w:val="28"/>
          <w:szCs w:val="28"/>
          <w:lang w:val="ru-RU"/>
        </w:rPr>
        <w:t>іл</w:t>
      </w:r>
      <w:proofErr w:type="spellEnd"/>
      <w:r w:rsidR="003C6423" w:rsidRPr="00AD6294">
        <w:rPr>
          <w:b w:val="0"/>
          <w:sz w:val="28"/>
          <w:szCs w:val="28"/>
          <w:lang w:val="ru-RU"/>
        </w:rPr>
        <w:t xml:space="preserve"> на</w:t>
      </w:r>
      <w:r w:rsidR="008475DA" w:rsidRPr="00AD6294">
        <w:rPr>
          <w:b w:val="0"/>
          <w:sz w:val="28"/>
          <w:szCs w:val="28"/>
          <w:lang w:val="ru-RU"/>
        </w:rPr>
        <w:t xml:space="preserve"> </w:t>
      </w:r>
      <w:proofErr w:type="spellStart"/>
      <w:r w:rsidR="008475DA" w:rsidRPr="00AD6294">
        <w:rPr>
          <w:b w:val="0"/>
          <w:sz w:val="28"/>
          <w:szCs w:val="28"/>
          <w:lang w:val="ru-RU"/>
        </w:rPr>
        <w:t>побачення</w:t>
      </w:r>
      <w:proofErr w:type="spellEnd"/>
      <w:r w:rsidR="008475DA" w:rsidRPr="00AD6294">
        <w:rPr>
          <w:b w:val="0"/>
          <w:sz w:val="28"/>
          <w:szCs w:val="28"/>
          <w:lang w:val="ru-RU"/>
        </w:rPr>
        <w:t xml:space="preserve"> </w:t>
      </w:r>
      <w:proofErr w:type="spellStart"/>
      <w:r w:rsidR="008475DA" w:rsidRPr="00AD6294">
        <w:rPr>
          <w:b w:val="0"/>
          <w:sz w:val="28"/>
          <w:szCs w:val="28"/>
          <w:lang w:val="ru-RU"/>
        </w:rPr>
        <w:t>відповідно</w:t>
      </w:r>
      <w:proofErr w:type="spellEnd"/>
      <w:r w:rsidR="003C6423" w:rsidRPr="00AD6294">
        <w:rPr>
          <w:b w:val="0"/>
          <w:sz w:val="28"/>
          <w:szCs w:val="28"/>
          <w:lang w:val="ru-RU"/>
        </w:rPr>
        <w:t xml:space="preserve">              </w:t>
      </w:r>
    </w:p>
    <w:p w:rsidR="00493935" w:rsidRPr="00AD6294" w:rsidRDefault="00780BEE" w:rsidP="00464D78">
      <w:pPr>
        <w:pStyle w:val="a8"/>
        <w:tabs>
          <w:tab w:val="left" w:pos="9498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</w:t>
      </w:r>
      <w:r w:rsidRPr="00AD6294">
        <w:rPr>
          <w:b w:val="0"/>
          <w:sz w:val="28"/>
          <w:szCs w:val="28"/>
          <w:lang w:val="ru-RU"/>
        </w:rPr>
        <w:t xml:space="preserve">до </w:t>
      </w:r>
      <w:proofErr w:type="spellStart"/>
      <w:r w:rsidR="002A29C0" w:rsidRPr="00AD6294">
        <w:rPr>
          <w:b w:val="0"/>
          <w:sz w:val="28"/>
          <w:szCs w:val="28"/>
          <w:lang w:val="ru-RU"/>
        </w:rPr>
        <w:t>поданої</w:t>
      </w:r>
      <w:proofErr w:type="spellEnd"/>
      <w:r w:rsidR="002A29C0" w:rsidRPr="00AD6294">
        <w:rPr>
          <w:b w:val="0"/>
          <w:sz w:val="28"/>
          <w:szCs w:val="28"/>
          <w:lang w:val="ru-RU"/>
        </w:rPr>
        <w:t xml:space="preserve"> заяви</w:t>
      </w:r>
      <w:r w:rsidR="00493935" w:rsidRPr="00AD6294">
        <w:rPr>
          <w:b w:val="0"/>
          <w:sz w:val="28"/>
          <w:szCs w:val="28"/>
          <w:lang w:val="ru-RU"/>
        </w:rPr>
        <w:t xml:space="preserve">                                </w:t>
      </w:r>
    </w:p>
    <w:p w:rsidR="00493935" w:rsidRPr="00AD6294" w:rsidRDefault="00493935" w:rsidP="00464D78">
      <w:pPr>
        <w:pStyle w:val="a8"/>
        <w:tabs>
          <w:tab w:val="left" w:pos="9498"/>
        </w:tabs>
        <w:jc w:val="both"/>
        <w:rPr>
          <w:b w:val="0"/>
          <w:sz w:val="28"/>
          <w:szCs w:val="28"/>
          <w:lang w:val="ru-RU"/>
        </w:rPr>
      </w:pPr>
    </w:p>
    <w:p w:rsidR="00493935" w:rsidRPr="008D30BC" w:rsidRDefault="00493935" w:rsidP="00464D78">
      <w:pPr>
        <w:pStyle w:val="a8"/>
        <w:tabs>
          <w:tab w:val="left" w:pos="9498"/>
        </w:tabs>
        <w:jc w:val="both"/>
        <w:rPr>
          <w:b w:val="0"/>
          <w:sz w:val="22"/>
          <w:szCs w:val="22"/>
          <w:lang w:val="ru-RU"/>
        </w:rPr>
      </w:pPr>
      <w:r w:rsidRPr="008D30BC">
        <w:rPr>
          <w:b w:val="0"/>
          <w:sz w:val="22"/>
          <w:szCs w:val="22"/>
          <w:lang w:val="ru-RU"/>
        </w:rPr>
        <w:t xml:space="preserve">    </w:t>
      </w:r>
      <w:r w:rsidR="008475DA">
        <w:rPr>
          <w:b w:val="0"/>
          <w:sz w:val="22"/>
          <w:szCs w:val="22"/>
          <w:lang w:val="ru-RU"/>
        </w:rPr>
        <w:t xml:space="preserve">                            </w:t>
      </w:r>
      <w:r w:rsidR="003662BF">
        <w:rPr>
          <w:b w:val="0"/>
          <w:sz w:val="22"/>
          <w:szCs w:val="22"/>
          <w:lang w:val="ru-RU"/>
        </w:rPr>
        <w:t xml:space="preserve"> </w:t>
      </w:r>
      <w:r w:rsidR="00355B78">
        <w:rPr>
          <w:b w:val="0"/>
          <w:sz w:val="22"/>
          <w:szCs w:val="22"/>
          <w:lang w:val="ru-RU"/>
        </w:rPr>
        <w:t>_______</w:t>
      </w:r>
      <w:r w:rsidR="003662BF">
        <w:rPr>
          <w:b w:val="0"/>
          <w:sz w:val="22"/>
          <w:szCs w:val="22"/>
          <w:lang w:val="ru-RU"/>
        </w:rPr>
        <w:t>_</w:t>
      </w:r>
      <w:r w:rsidR="00355B78">
        <w:rPr>
          <w:b w:val="0"/>
          <w:sz w:val="22"/>
          <w:szCs w:val="22"/>
          <w:lang w:val="ru-RU"/>
        </w:rPr>
        <w:t xml:space="preserve">__ </w:t>
      </w:r>
      <w:r w:rsidR="008475DA">
        <w:rPr>
          <w:b w:val="0"/>
          <w:sz w:val="22"/>
          <w:szCs w:val="22"/>
          <w:lang w:val="ru-RU"/>
        </w:rPr>
        <w:t>_________</w:t>
      </w:r>
      <w:r w:rsidR="00355B78">
        <w:rPr>
          <w:b w:val="0"/>
          <w:sz w:val="22"/>
          <w:szCs w:val="22"/>
          <w:lang w:val="ru-RU"/>
        </w:rPr>
        <w:t>_</w:t>
      </w:r>
      <w:r w:rsidR="008475DA">
        <w:rPr>
          <w:b w:val="0"/>
          <w:sz w:val="22"/>
          <w:szCs w:val="22"/>
          <w:lang w:val="ru-RU"/>
        </w:rPr>
        <w:t>_</w:t>
      </w:r>
      <w:r w:rsidR="00355B78">
        <w:rPr>
          <w:b w:val="0"/>
          <w:sz w:val="22"/>
          <w:szCs w:val="22"/>
          <w:lang w:val="ru-RU"/>
        </w:rPr>
        <w:t xml:space="preserve"> </w:t>
      </w:r>
      <w:r w:rsidRPr="008D30BC">
        <w:rPr>
          <w:b w:val="0"/>
          <w:sz w:val="22"/>
          <w:szCs w:val="22"/>
          <w:lang w:val="ru-RU"/>
        </w:rPr>
        <w:t>_____________</w:t>
      </w:r>
      <w:r w:rsidR="00355B78">
        <w:rPr>
          <w:b w:val="0"/>
          <w:sz w:val="22"/>
          <w:szCs w:val="22"/>
          <w:lang w:val="ru-RU"/>
        </w:rPr>
        <w:t>__</w:t>
      </w:r>
      <w:r w:rsidRPr="008D30BC">
        <w:rPr>
          <w:b w:val="0"/>
          <w:sz w:val="22"/>
          <w:szCs w:val="22"/>
          <w:lang w:val="ru-RU"/>
        </w:rPr>
        <w:t xml:space="preserve">   </w:t>
      </w:r>
    </w:p>
    <w:p w:rsidR="00493935" w:rsidRPr="008D30BC" w:rsidRDefault="00493935" w:rsidP="008475DA">
      <w:pPr>
        <w:pStyle w:val="a8"/>
        <w:tabs>
          <w:tab w:val="left" w:pos="9498"/>
        </w:tabs>
        <w:jc w:val="left"/>
        <w:rPr>
          <w:b w:val="0"/>
          <w:sz w:val="20"/>
          <w:lang w:val="ru-RU"/>
        </w:rPr>
      </w:pPr>
      <w:r w:rsidRPr="008D30BC">
        <w:rPr>
          <w:b w:val="0"/>
          <w:sz w:val="20"/>
          <w:lang w:val="ru-RU"/>
        </w:rPr>
        <w:t xml:space="preserve">                           </w:t>
      </w:r>
      <w:r w:rsidR="002A29C0">
        <w:rPr>
          <w:b w:val="0"/>
          <w:sz w:val="20"/>
          <w:lang w:val="ru-RU"/>
        </w:rPr>
        <w:t xml:space="preserve">             </w:t>
      </w:r>
      <w:r w:rsidR="008475DA">
        <w:rPr>
          <w:b w:val="0"/>
          <w:sz w:val="20"/>
          <w:lang w:val="ru-RU"/>
        </w:rPr>
        <w:t xml:space="preserve"> </w:t>
      </w:r>
      <w:r w:rsidR="002A29C0">
        <w:rPr>
          <w:b w:val="0"/>
          <w:sz w:val="20"/>
          <w:lang w:val="ru-RU"/>
        </w:rPr>
        <w:t xml:space="preserve"> (дата)   </w:t>
      </w:r>
      <w:r w:rsidR="00355B78">
        <w:rPr>
          <w:b w:val="0"/>
          <w:sz w:val="20"/>
          <w:lang w:val="ru-RU"/>
        </w:rPr>
        <w:t xml:space="preserve">      </w:t>
      </w:r>
      <w:r w:rsidR="008475DA">
        <w:rPr>
          <w:b w:val="0"/>
          <w:sz w:val="20"/>
          <w:lang w:val="ru-RU"/>
        </w:rPr>
        <w:t>(</w:t>
      </w:r>
      <w:proofErr w:type="spellStart"/>
      <w:proofErr w:type="gramStart"/>
      <w:r w:rsidR="008475DA">
        <w:rPr>
          <w:b w:val="0"/>
          <w:sz w:val="20"/>
          <w:lang w:val="ru-RU"/>
        </w:rPr>
        <w:t>п</w:t>
      </w:r>
      <w:proofErr w:type="gramEnd"/>
      <w:r w:rsidR="008475DA">
        <w:rPr>
          <w:b w:val="0"/>
          <w:sz w:val="20"/>
          <w:lang w:val="ru-RU"/>
        </w:rPr>
        <w:t>ідпис</w:t>
      </w:r>
      <w:proofErr w:type="spellEnd"/>
      <w:r w:rsidR="008475DA">
        <w:rPr>
          <w:b w:val="0"/>
          <w:sz w:val="20"/>
          <w:lang w:val="ru-RU"/>
        </w:rPr>
        <w:t xml:space="preserve">)   </w:t>
      </w:r>
      <w:r w:rsidR="00222FD3">
        <w:rPr>
          <w:b w:val="0"/>
          <w:sz w:val="20"/>
          <w:lang w:val="ru-RU"/>
        </w:rPr>
        <w:t xml:space="preserve"> </w:t>
      </w:r>
      <w:r w:rsidR="00355B78">
        <w:rPr>
          <w:b w:val="0"/>
          <w:sz w:val="20"/>
          <w:lang w:val="ru-RU"/>
        </w:rPr>
        <w:t xml:space="preserve">  </w:t>
      </w:r>
      <w:r w:rsidR="00222FD3">
        <w:rPr>
          <w:b w:val="0"/>
          <w:sz w:val="20"/>
          <w:lang w:val="ru-RU"/>
        </w:rPr>
        <w:t>(</w:t>
      </w:r>
      <w:proofErr w:type="spellStart"/>
      <w:r w:rsidR="00222FD3">
        <w:rPr>
          <w:b w:val="0"/>
          <w:sz w:val="20"/>
          <w:lang w:val="ru-RU"/>
        </w:rPr>
        <w:t>ініціали,прізвище</w:t>
      </w:r>
      <w:proofErr w:type="spellEnd"/>
      <w:r w:rsidRPr="008D30BC">
        <w:rPr>
          <w:b w:val="0"/>
          <w:sz w:val="20"/>
          <w:lang w:val="ru-RU"/>
        </w:rPr>
        <w:t xml:space="preserve">)    </w:t>
      </w:r>
    </w:p>
    <w:p w:rsidR="00493935" w:rsidRPr="008D30BC" w:rsidRDefault="002A29C0" w:rsidP="00464D78">
      <w:pPr>
        <w:pStyle w:val="a8"/>
        <w:tabs>
          <w:tab w:val="left" w:pos="9498"/>
        </w:tabs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</w:t>
      </w:r>
      <w:r w:rsidR="00355B78">
        <w:rPr>
          <w:b w:val="0"/>
          <w:sz w:val="20"/>
          <w:lang w:val="ru-RU"/>
        </w:rPr>
        <w:t xml:space="preserve">   </w:t>
      </w:r>
    </w:p>
    <w:sectPr w:rsidR="00493935" w:rsidRPr="008D30BC" w:rsidSect="00464D78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0556F"/>
    <w:rsid w:val="00001204"/>
    <w:rsid w:val="0011256D"/>
    <w:rsid w:val="0013175F"/>
    <w:rsid w:val="001532BE"/>
    <w:rsid w:val="00153A9D"/>
    <w:rsid w:val="001B45B4"/>
    <w:rsid w:val="001D6B0B"/>
    <w:rsid w:val="002144DF"/>
    <w:rsid w:val="00222FD3"/>
    <w:rsid w:val="002955BD"/>
    <w:rsid w:val="00297658"/>
    <w:rsid w:val="002A29C0"/>
    <w:rsid w:val="00355AA0"/>
    <w:rsid w:val="00355B78"/>
    <w:rsid w:val="003662BF"/>
    <w:rsid w:val="003857DB"/>
    <w:rsid w:val="00392870"/>
    <w:rsid w:val="003968CE"/>
    <w:rsid w:val="003C6423"/>
    <w:rsid w:val="003C66BB"/>
    <w:rsid w:val="003E64EF"/>
    <w:rsid w:val="00407EDB"/>
    <w:rsid w:val="00436F43"/>
    <w:rsid w:val="00464D78"/>
    <w:rsid w:val="00493935"/>
    <w:rsid w:val="00495B62"/>
    <w:rsid w:val="005E5F93"/>
    <w:rsid w:val="00635E3E"/>
    <w:rsid w:val="00671B9D"/>
    <w:rsid w:val="00720DFB"/>
    <w:rsid w:val="00750F3A"/>
    <w:rsid w:val="00780BEE"/>
    <w:rsid w:val="007D2A7A"/>
    <w:rsid w:val="008475DA"/>
    <w:rsid w:val="008A60D7"/>
    <w:rsid w:val="008D30BC"/>
    <w:rsid w:val="00995D78"/>
    <w:rsid w:val="00A500FC"/>
    <w:rsid w:val="00A51497"/>
    <w:rsid w:val="00A61AC0"/>
    <w:rsid w:val="00AD6294"/>
    <w:rsid w:val="00AE1B80"/>
    <w:rsid w:val="00B20CEE"/>
    <w:rsid w:val="00BB6365"/>
    <w:rsid w:val="00C0556F"/>
    <w:rsid w:val="00C46C56"/>
    <w:rsid w:val="00C559AF"/>
    <w:rsid w:val="00D744AF"/>
    <w:rsid w:val="00DF2C8E"/>
    <w:rsid w:val="00E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2"/>
    <w:rPr>
      <w:sz w:val="22"/>
      <w:lang w:val="uk-UA" w:eastAsia="ar-SA"/>
    </w:rPr>
  </w:style>
  <w:style w:type="paragraph" w:styleId="1">
    <w:name w:val="heading 1"/>
    <w:basedOn w:val="a"/>
    <w:next w:val="a"/>
    <w:qFormat/>
    <w:rsid w:val="00495B62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5B62"/>
    <w:pPr>
      <w:keepNext/>
      <w:jc w:val="center"/>
      <w:outlineLvl w:val="1"/>
    </w:pPr>
    <w:rPr>
      <w:rFonts w:eastAsia="Arial Unicode MS"/>
      <w:b/>
      <w:i/>
    </w:rPr>
  </w:style>
  <w:style w:type="paragraph" w:styleId="3">
    <w:name w:val="heading 3"/>
    <w:basedOn w:val="a"/>
    <w:next w:val="a"/>
    <w:qFormat/>
    <w:rsid w:val="00495B62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5B62"/>
    <w:pPr>
      <w:keepNext/>
      <w:ind w:right="423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95B62"/>
    <w:pPr>
      <w:keepNext/>
      <w:ind w:right="423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95B62"/>
    <w:pPr>
      <w:keepNext/>
      <w:ind w:firstLine="1134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95B62"/>
    <w:pPr>
      <w:keepNext/>
      <w:ind w:left="-272" w:right="423" w:firstLine="1123"/>
      <w:jc w:val="both"/>
      <w:outlineLvl w:val="6"/>
    </w:pPr>
    <w:rPr>
      <w:rFonts w:ascii="Book Antiqua" w:hAnsi="Book Antiqu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5B62"/>
    <w:rPr>
      <w:b w:val="0"/>
    </w:rPr>
  </w:style>
  <w:style w:type="character" w:customStyle="1" w:styleId="WW8Num2z0">
    <w:name w:val="WW8Num2z0"/>
    <w:rsid w:val="00495B62"/>
    <w:rPr>
      <w:rFonts w:ascii="Wingdings" w:hAnsi="Wingdings"/>
    </w:rPr>
  </w:style>
  <w:style w:type="character" w:customStyle="1" w:styleId="WW8Num2z1">
    <w:name w:val="WW8Num2z1"/>
    <w:rsid w:val="00495B62"/>
    <w:rPr>
      <w:rFonts w:ascii="Courier New" w:hAnsi="Courier New" w:cs="Courier New"/>
    </w:rPr>
  </w:style>
  <w:style w:type="character" w:customStyle="1" w:styleId="WW8Num2z3">
    <w:name w:val="WW8Num2z3"/>
    <w:rsid w:val="00495B62"/>
    <w:rPr>
      <w:rFonts w:ascii="Symbol" w:hAnsi="Symbol"/>
    </w:rPr>
  </w:style>
  <w:style w:type="character" w:customStyle="1" w:styleId="WW8Num3z0">
    <w:name w:val="WW8Num3z0"/>
    <w:rsid w:val="00495B62"/>
    <w:rPr>
      <w:rFonts w:ascii="Courier New" w:hAnsi="Courier New" w:cs="Courier New"/>
    </w:rPr>
  </w:style>
  <w:style w:type="character" w:customStyle="1" w:styleId="WW8Num3z2">
    <w:name w:val="WW8Num3z2"/>
    <w:rsid w:val="00495B62"/>
    <w:rPr>
      <w:rFonts w:ascii="Wingdings" w:hAnsi="Wingdings"/>
    </w:rPr>
  </w:style>
  <w:style w:type="character" w:customStyle="1" w:styleId="WW8Num3z3">
    <w:name w:val="WW8Num3z3"/>
    <w:rsid w:val="00495B62"/>
    <w:rPr>
      <w:rFonts w:ascii="Symbol" w:hAnsi="Symbol"/>
    </w:rPr>
  </w:style>
  <w:style w:type="character" w:customStyle="1" w:styleId="WW8Num4z0">
    <w:name w:val="WW8Num4z0"/>
    <w:rsid w:val="00495B6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95B62"/>
    <w:rPr>
      <w:rFonts w:ascii="Courier New" w:hAnsi="Courier New" w:cs="Courier New"/>
    </w:rPr>
  </w:style>
  <w:style w:type="character" w:customStyle="1" w:styleId="WW8Num4z2">
    <w:name w:val="WW8Num4z2"/>
    <w:rsid w:val="00495B62"/>
    <w:rPr>
      <w:rFonts w:ascii="Wingdings" w:hAnsi="Wingdings"/>
    </w:rPr>
  </w:style>
  <w:style w:type="character" w:customStyle="1" w:styleId="WW8Num4z3">
    <w:name w:val="WW8Num4z3"/>
    <w:rsid w:val="00495B62"/>
    <w:rPr>
      <w:rFonts w:ascii="Symbol" w:hAnsi="Symbol"/>
    </w:rPr>
  </w:style>
  <w:style w:type="character" w:customStyle="1" w:styleId="WW8Num5z0">
    <w:name w:val="WW8Num5z0"/>
    <w:rsid w:val="00495B62"/>
    <w:rPr>
      <w:rFonts w:ascii="Wingdings" w:hAnsi="Wingdings"/>
    </w:rPr>
  </w:style>
  <w:style w:type="character" w:customStyle="1" w:styleId="WW8Num5z1">
    <w:name w:val="WW8Num5z1"/>
    <w:rsid w:val="00495B62"/>
    <w:rPr>
      <w:rFonts w:ascii="Courier New" w:hAnsi="Courier New" w:cs="Courier New"/>
    </w:rPr>
  </w:style>
  <w:style w:type="character" w:customStyle="1" w:styleId="WW8Num5z3">
    <w:name w:val="WW8Num5z3"/>
    <w:rsid w:val="00495B62"/>
    <w:rPr>
      <w:rFonts w:ascii="Symbol" w:hAnsi="Symbol"/>
    </w:rPr>
  </w:style>
  <w:style w:type="character" w:customStyle="1" w:styleId="WW8Num7z0">
    <w:name w:val="WW8Num7z0"/>
    <w:rsid w:val="00495B62"/>
    <w:rPr>
      <w:rFonts w:ascii="Courier New" w:hAnsi="Courier New" w:cs="Courier New"/>
    </w:rPr>
  </w:style>
  <w:style w:type="character" w:customStyle="1" w:styleId="WW8Num7z2">
    <w:name w:val="WW8Num7z2"/>
    <w:rsid w:val="00495B62"/>
    <w:rPr>
      <w:rFonts w:ascii="Wingdings" w:hAnsi="Wingdings"/>
    </w:rPr>
  </w:style>
  <w:style w:type="character" w:customStyle="1" w:styleId="WW8Num7z3">
    <w:name w:val="WW8Num7z3"/>
    <w:rsid w:val="00495B62"/>
    <w:rPr>
      <w:rFonts w:ascii="Symbol" w:hAnsi="Symbol"/>
    </w:rPr>
  </w:style>
  <w:style w:type="character" w:customStyle="1" w:styleId="10">
    <w:name w:val="Основной шрифт абзаца1"/>
    <w:rsid w:val="00495B62"/>
  </w:style>
  <w:style w:type="character" w:styleId="a3">
    <w:name w:val="page number"/>
    <w:basedOn w:val="10"/>
    <w:semiHidden/>
    <w:rsid w:val="00495B62"/>
  </w:style>
  <w:style w:type="paragraph" w:styleId="a4">
    <w:name w:val="Body Text"/>
    <w:basedOn w:val="a"/>
    <w:semiHidden/>
    <w:rsid w:val="00495B62"/>
    <w:rPr>
      <w:sz w:val="28"/>
    </w:rPr>
  </w:style>
  <w:style w:type="paragraph" w:styleId="a5">
    <w:name w:val="List"/>
    <w:basedOn w:val="a4"/>
    <w:semiHidden/>
    <w:rsid w:val="00495B62"/>
    <w:rPr>
      <w:rFonts w:cs="Tahoma"/>
    </w:rPr>
  </w:style>
  <w:style w:type="paragraph" w:customStyle="1" w:styleId="11">
    <w:name w:val="Название1"/>
    <w:basedOn w:val="a"/>
    <w:rsid w:val="00495B6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495B6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495B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495B62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495B62"/>
    <w:pPr>
      <w:ind w:firstLine="720"/>
      <w:jc w:val="both"/>
    </w:pPr>
    <w:rPr>
      <w:b/>
    </w:rPr>
  </w:style>
  <w:style w:type="paragraph" w:styleId="a8">
    <w:name w:val="Title"/>
    <w:basedOn w:val="a"/>
    <w:next w:val="a9"/>
    <w:qFormat/>
    <w:rsid w:val="00495B62"/>
    <w:pPr>
      <w:jc w:val="center"/>
    </w:pPr>
    <w:rPr>
      <w:b/>
      <w:spacing w:val="40"/>
      <w:sz w:val="52"/>
    </w:rPr>
  </w:style>
  <w:style w:type="paragraph" w:styleId="a9">
    <w:name w:val="Subtitle"/>
    <w:basedOn w:val="a"/>
    <w:next w:val="a4"/>
    <w:qFormat/>
    <w:rsid w:val="00495B62"/>
    <w:pPr>
      <w:jc w:val="center"/>
    </w:pPr>
    <w:rPr>
      <w:b/>
      <w:sz w:val="40"/>
    </w:rPr>
  </w:style>
  <w:style w:type="paragraph" w:styleId="aa">
    <w:name w:val="header"/>
    <w:basedOn w:val="a"/>
    <w:semiHidden/>
    <w:rsid w:val="00495B62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495B62"/>
    <w:pPr>
      <w:ind w:firstLine="1134"/>
    </w:pPr>
  </w:style>
  <w:style w:type="paragraph" w:customStyle="1" w:styleId="13">
    <w:name w:val="Цитата1"/>
    <w:basedOn w:val="a"/>
    <w:rsid w:val="00495B62"/>
    <w:pPr>
      <w:ind w:left="-272" w:right="423" w:firstLine="1123"/>
      <w:jc w:val="both"/>
    </w:pPr>
    <w:rPr>
      <w:rFonts w:ascii="Book Antiqua" w:hAnsi="Book Antiqua"/>
    </w:rPr>
  </w:style>
  <w:style w:type="paragraph" w:styleId="ab">
    <w:name w:val="Balloon Text"/>
    <w:basedOn w:val="a"/>
    <w:rsid w:val="00495B62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  <w:rsid w:val="0049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 І  Ш  Е  Н  Н  Я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 І  Ш  Е  Н  Н  Я</dc:title>
  <dc:creator>Stepan</dc:creator>
  <cp:lastModifiedBy>Kypura</cp:lastModifiedBy>
  <cp:revision>5</cp:revision>
  <cp:lastPrinted>2013-10-02T09:24:00Z</cp:lastPrinted>
  <dcterms:created xsi:type="dcterms:W3CDTF">2020-02-04T08:42:00Z</dcterms:created>
  <dcterms:modified xsi:type="dcterms:W3CDTF">2020-10-29T15:02:00Z</dcterms:modified>
</cp:coreProperties>
</file>