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71"/>
      </w:tblGrid>
      <w:tr w:rsidR="009F2EB0" w:rsidRPr="005726D2" w:rsidTr="00BF1ACC">
        <w:tc>
          <w:tcPr>
            <w:tcW w:w="137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B0" w:rsidRPr="005726D2" w:rsidRDefault="009F2EB0" w:rsidP="00BF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26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Реквізити рахунків, відкритих для зарахування надходжень до державного бюджету</w:t>
            </w:r>
          </w:p>
        </w:tc>
      </w:tr>
      <w:tr w:rsidR="009F2EB0" w:rsidRPr="005726D2" w:rsidTr="00BF1ACC">
        <w:tc>
          <w:tcPr>
            <w:tcW w:w="137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B0" w:rsidRPr="005726D2" w:rsidRDefault="009F2EB0" w:rsidP="00BF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26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 кодом класифікації доходів бюджету 21081100</w:t>
            </w:r>
          </w:p>
        </w:tc>
      </w:tr>
      <w:tr w:rsidR="009F2EB0" w:rsidRPr="005726D2" w:rsidTr="00BF1ACC">
        <w:tc>
          <w:tcPr>
            <w:tcW w:w="137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B0" w:rsidRPr="005726D2" w:rsidRDefault="009F2EB0" w:rsidP="00BF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26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"Адміністративні штрафи та інші санкції"</w:t>
            </w:r>
          </w:p>
        </w:tc>
      </w:tr>
    </w:tbl>
    <w:tbl>
      <w:tblPr>
        <w:tblStyle w:val="a4"/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"/>
        <w:gridCol w:w="2775"/>
        <w:gridCol w:w="1681"/>
        <w:gridCol w:w="4262"/>
        <w:gridCol w:w="2350"/>
        <w:gridCol w:w="2693"/>
      </w:tblGrid>
      <w:tr w:rsidR="009F2EB0" w:rsidRPr="005726D2" w:rsidTr="00BF1ACC">
        <w:tc>
          <w:tcPr>
            <w:tcW w:w="557" w:type="dxa"/>
          </w:tcPr>
          <w:p w:rsidR="009F2EB0" w:rsidRPr="003D09EC" w:rsidRDefault="009F2EB0" w:rsidP="00BF1ACC">
            <w:pPr>
              <w:pStyle w:val="2"/>
              <w:spacing w:before="0" w:beforeAutospacing="0" w:after="0" w:afterAutospacing="0"/>
              <w:outlineLvl w:val="1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3D09EC">
              <w:rPr>
                <w:b w:val="0"/>
                <w:sz w:val="26"/>
                <w:szCs w:val="26"/>
                <w:lang w:val="uk-UA"/>
              </w:rPr>
              <w:t xml:space="preserve"> </w:t>
            </w:r>
            <w:r w:rsidRPr="003D09EC">
              <w:rPr>
                <w:sz w:val="26"/>
                <w:szCs w:val="26"/>
                <w:shd w:val="clear" w:color="auto" w:fill="FFFFFF"/>
              </w:rPr>
              <w:t>№</w:t>
            </w:r>
          </w:p>
          <w:p w:rsidR="009F2EB0" w:rsidRPr="003D09EC" w:rsidRDefault="009F2EB0" w:rsidP="00BF1ACC">
            <w:pPr>
              <w:pStyle w:val="2"/>
              <w:spacing w:before="0" w:beforeAutospacing="0" w:after="0" w:afterAutospacing="0"/>
              <w:outlineLvl w:val="1"/>
              <w:rPr>
                <w:rStyle w:val="a3"/>
                <w:sz w:val="26"/>
                <w:szCs w:val="26"/>
                <w:u w:val="single"/>
                <w:shd w:val="clear" w:color="auto" w:fill="FFFFFF"/>
                <w:lang w:val="uk-UA"/>
              </w:rPr>
            </w:pPr>
            <w:proofErr w:type="spellStart"/>
            <w:r w:rsidRPr="003D09EC">
              <w:rPr>
                <w:sz w:val="26"/>
                <w:szCs w:val="26"/>
                <w:shd w:val="clear" w:color="auto" w:fill="FFFFFF"/>
              </w:rPr>
              <w:t>з</w:t>
            </w:r>
            <w:proofErr w:type="spellEnd"/>
            <w:r w:rsidRPr="003D09EC">
              <w:rPr>
                <w:sz w:val="26"/>
                <w:szCs w:val="26"/>
                <w:shd w:val="clear" w:color="auto" w:fill="FFFFFF"/>
              </w:rPr>
              <w:t>/</w:t>
            </w:r>
            <w:proofErr w:type="spellStart"/>
            <w:proofErr w:type="gramStart"/>
            <w:r w:rsidRPr="003D09EC">
              <w:rPr>
                <w:sz w:val="26"/>
                <w:szCs w:val="26"/>
                <w:shd w:val="clear" w:color="auto" w:fill="FFFFFF"/>
              </w:rPr>
              <w:t>п</w:t>
            </w:r>
            <w:proofErr w:type="spellEnd"/>
            <w:proofErr w:type="gramEnd"/>
          </w:p>
        </w:tc>
        <w:tc>
          <w:tcPr>
            <w:tcW w:w="2775" w:type="dxa"/>
          </w:tcPr>
          <w:p w:rsidR="009F2EB0" w:rsidRPr="003D09EC" w:rsidRDefault="009F2EB0" w:rsidP="00BF1ACC">
            <w:pPr>
              <w:pStyle w:val="2"/>
              <w:spacing w:before="0" w:beforeAutospacing="0" w:after="0" w:afterAutospacing="0"/>
              <w:outlineLvl w:val="1"/>
              <w:rPr>
                <w:rStyle w:val="a3"/>
                <w:sz w:val="26"/>
                <w:szCs w:val="26"/>
                <w:u w:val="single"/>
                <w:shd w:val="clear" w:color="auto" w:fill="FFFFFF"/>
                <w:lang w:val="uk-UA"/>
              </w:rPr>
            </w:pPr>
            <w:proofErr w:type="spellStart"/>
            <w:r w:rsidRPr="003D09EC">
              <w:rPr>
                <w:sz w:val="26"/>
                <w:szCs w:val="26"/>
                <w:shd w:val="clear" w:color="auto" w:fill="FFFFFF"/>
              </w:rPr>
              <w:t>Отримувач</w:t>
            </w:r>
            <w:proofErr w:type="spellEnd"/>
            <w:r w:rsidRPr="003D09EC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D09EC">
              <w:rPr>
                <w:sz w:val="26"/>
                <w:szCs w:val="26"/>
                <w:shd w:val="clear" w:color="auto" w:fill="FFFFFF"/>
              </w:rPr>
              <w:t>коштів</w:t>
            </w:r>
            <w:proofErr w:type="spellEnd"/>
            <w:r>
              <w:rPr>
                <w:sz w:val="26"/>
                <w:szCs w:val="26"/>
                <w:shd w:val="clear" w:color="auto" w:fill="FFFFFF"/>
                <w:lang w:val="uk-UA"/>
              </w:rPr>
              <w:t>, код класифікації</w:t>
            </w:r>
          </w:p>
        </w:tc>
        <w:tc>
          <w:tcPr>
            <w:tcW w:w="1681" w:type="dxa"/>
          </w:tcPr>
          <w:p w:rsidR="009F2EB0" w:rsidRPr="003D09EC" w:rsidRDefault="009F2EB0" w:rsidP="00BF1ACC">
            <w:pPr>
              <w:pStyle w:val="2"/>
              <w:spacing w:before="0" w:beforeAutospacing="0" w:after="0" w:afterAutospacing="0"/>
              <w:outlineLvl w:val="1"/>
              <w:rPr>
                <w:rStyle w:val="a3"/>
                <w:sz w:val="26"/>
                <w:szCs w:val="26"/>
                <w:u w:val="single"/>
                <w:shd w:val="clear" w:color="auto" w:fill="FFFFFF"/>
                <w:lang w:val="uk-UA"/>
              </w:rPr>
            </w:pPr>
            <w:r w:rsidRPr="003D09EC">
              <w:rPr>
                <w:sz w:val="26"/>
                <w:szCs w:val="26"/>
                <w:shd w:val="clear" w:color="auto" w:fill="FFFFFF"/>
              </w:rPr>
              <w:t xml:space="preserve">Код </w:t>
            </w:r>
            <w:proofErr w:type="spellStart"/>
            <w:r w:rsidRPr="003D09EC">
              <w:rPr>
                <w:sz w:val="26"/>
                <w:szCs w:val="26"/>
                <w:shd w:val="clear" w:color="auto" w:fill="FFFFFF"/>
              </w:rPr>
              <w:t>отримувача</w:t>
            </w:r>
            <w:proofErr w:type="spellEnd"/>
            <w:r w:rsidRPr="003D09EC">
              <w:rPr>
                <w:sz w:val="26"/>
                <w:szCs w:val="26"/>
                <w:shd w:val="clear" w:color="auto" w:fill="FFFFFF"/>
              </w:rPr>
              <w:t xml:space="preserve"> (ЄДРПОУ)</w:t>
            </w:r>
          </w:p>
        </w:tc>
        <w:tc>
          <w:tcPr>
            <w:tcW w:w="4262" w:type="dxa"/>
          </w:tcPr>
          <w:p w:rsidR="009F2EB0" w:rsidRPr="003D09EC" w:rsidRDefault="009F2EB0" w:rsidP="00BF1ACC">
            <w:pPr>
              <w:pStyle w:val="2"/>
              <w:spacing w:before="0" w:beforeAutospacing="0" w:after="0" w:afterAutospacing="0"/>
              <w:outlineLvl w:val="1"/>
              <w:rPr>
                <w:rStyle w:val="a3"/>
                <w:sz w:val="26"/>
                <w:szCs w:val="26"/>
                <w:u w:val="single"/>
                <w:shd w:val="clear" w:color="auto" w:fill="FFFFFF"/>
                <w:lang w:val="uk-UA"/>
              </w:rPr>
            </w:pPr>
            <w:r w:rsidRPr="003D09EC">
              <w:rPr>
                <w:sz w:val="26"/>
                <w:szCs w:val="26"/>
                <w:shd w:val="clear" w:color="auto" w:fill="FFFFFF"/>
              </w:rPr>
              <w:t xml:space="preserve">Номер </w:t>
            </w:r>
            <w:proofErr w:type="spellStart"/>
            <w:r w:rsidRPr="003D09EC">
              <w:rPr>
                <w:sz w:val="26"/>
                <w:szCs w:val="26"/>
                <w:shd w:val="clear" w:color="auto" w:fill="FFFFFF"/>
              </w:rPr>
              <w:t>рахунку</w:t>
            </w:r>
            <w:proofErr w:type="spellEnd"/>
            <w:r w:rsidRPr="003D09EC">
              <w:rPr>
                <w:sz w:val="26"/>
                <w:szCs w:val="26"/>
                <w:shd w:val="clear" w:color="auto" w:fill="FFFFFF"/>
              </w:rPr>
              <w:t xml:space="preserve"> (IBAN)</w:t>
            </w:r>
          </w:p>
        </w:tc>
        <w:tc>
          <w:tcPr>
            <w:tcW w:w="2350" w:type="dxa"/>
          </w:tcPr>
          <w:p w:rsidR="009F2EB0" w:rsidRPr="003D09EC" w:rsidRDefault="009F2EB0" w:rsidP="00BF1ACC">
            <w:pPr>
              <w:pStyle w:val="2"/>
              <w:spacing w:before="0" w:beforeAutospacing="0" w:after="0" w:afterAutospacing="0"/>
              <w:outlineLvl w:val="1"/>
              <w:rPr>
                <w:rStyle w:val="a3"/>
                <w:sz w:val="26"/>
                <w:szCs w:val="26"/>
                <w:u w:val="single"/>
                <w:shd w:val="clear" w:color="auto" w:fill="FFFFFF"/>
                <w:lang w:val="uk-UA"/>
              </w:rPr>
            </w:pPr>
            <w:r w:rsidRPr="003D09EC">
              <w:rPr>
                <w:sz w:val="26"/>
                <w:szCs w:val="26"/>
                <w:shd w:val="clear" w:color="auto" w:fill="FFFFFF"/>
              </w:rPr>
              <w:t xml:space="preserve">Банк </w:t>
            </w:r>
            <w:proofErr w:type="spellStart"/>
            <w:r w:rsidRPr="003D09EC">
              <w:rPr>
                <w:sz w:val="26"/>
                <w:szCs w:val="26"/>
                <w:shd w:val="clear" w:color="auto" w:fill="FFFFFF"/>
              </w:rPr>
              <w:t>отримувача</w:t>
            </w:r>
            <w:proofErr w:type="spellEnd"/>
          </w:p>
        </w:tc>
        <w:tc>
          <w:tcPr>
            <w:tcW w:w="2693" w:type="dxa"/>
          </w:tcPr>
          <w:p w:rsidR="009F2EB0" w:rsidRPr="003D09EC" w:rsidRDefault="009F2EB0" w:rsidP="00BF1ACC">
            <w:pPr>
              <w:pStyle w:val="2"/>
              <w:spacing w:before="0" w:beforeAutospacing="0" w:after="0" w:afterAutospacing="0"/>
              <w:outlineLvl w:val="1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3D09EC">
              <w:rPr>
                <w:sz w:val="26"/>
                <w:szCs w:val="26"/>
                <w:shd w:val="clear" w:color="auto" w:fill="FFFFFF"/>
                <w:lang w:val="uk-UA"/>
              </w:rPr>
              <w:t>Найменування коду</w:t>
            </w:r>
          </w:p>
        </w:tc>
      </w:tr>
      <w:tr w:rsidR="00FE064B" w:rsidRPr="003D09EC" w:rsidTr="00BF1ACC">
        <w:tc>
          <w:tcPr>
            <w:tcW w:w="557" w:type="dxa"/>
          </w:tcPr>
          <w:p w:rsidR="00FE064B" w:rsidRPr="003D09EC" w:rsidRDefault="00FE064B" w:rsidP="00BF1ACC">
            <w:pPr>
              <w:pStyle w:val="2"/>
              <w:spacing w:before="0" w:beforeAutospacing="0" w:after="0" w:afterAutospacing="0"/>
              <w:jc w:val="both"/>
              <w:outlineLvl w:val="1"/>
              <w:rPr>
                <w:rStyle w:val="a3"/>
                <w:sz w:val="26"/>
                <w:szCs w:val="26"/>
                <w:shd w:val="clear" w:color="auto" w:fill="FFFFFF"/>
                <w:lang w:val="uk-UA"/>
              </w:rPr>
            </w:pPr>
            <w:r w:rsidRPr="003D09EC">
              <w:rPr>
                <w:rStyle w:val="a3"/>
                <w:sz w:val="26"/>
                <w:szCs w:val="26"/>
                <w:shd w:val="clear" w:color="auto" w:fill="FFFFFF"/>
                <w:lang w:val="uk-UA"/>
              </w:rPr>
              <w:t>1</w:t>
            </w:r>
          </w:p>
        </w:tc>
        <w:tc>
          <w:tcPr>
            <w:tcW w:w="2775" w:type="dxa"/>
          </w:tcPr>
          <w:p w:rsidR="00FE064B" w:rsidRPr="003D09EC" w:rsidRDefault="00FE064B" w:rsidP="00A968DA">
            <w:pPr>
              <w:pStyle w:val="2"/>
              <w:spacing w:before="0" w:beforeAutospacing="0" w:after="0" w:afterAutospacing="0"/>
              <w:outlineLvl w:val="1"/>
              <w:rPr>
                <w:rStyle w:val="a3"/>
                <w:sz w:val="26"/>
                <w:szCs w:val="26"/>
                <w:u w:val="single"/>
                <w:shd w:val="clear" w:color="auto" w:fill="FFFFFF"/>
                <w:lang w:val="uk-UA"/>
              </w:rPr>
            </w:pPr>
            <w:r w:rsidRPr="003D09EC">
              <w:rPr>
                <w:b w:val="0"/>
                <w:sz w:val="26"/>
                <w:szCs w:val="26"/>
                <w:shd w:val="clear" w:color="auto" w:fill="FFFFFF"/>
              </w:rPr>
              <w:t xml:space="preserve">ГУК у </w:t>
            </w:r>
            <w:proofErr w:type="spellStart"/>
            <w:r w:rsidRPr="003D09EC">
              <w:rPr>
                <w:b w:val="0"/>
                <w:sz w:val="26"/>
                <w:szCs w:val="26"/>
                <w:shd w:val="clear" w:color="auto" w:fill="FFFFFF"/>
              </w:rPr>
              <w:t>Волин.обл</w:t>
            </w:r>
            <w:proofErr w:type="spellEnd"/>
            <w:r w:rsidRPr="003D09EC">
              <w:rPr>
                <w:b w:val="0"/>
                <w:sz w:val="26"/>
                <w:szCs w:val="26"/>
                <w:shd w:val="clear" w:color="auto" w:fill="FFFFFF"/>
              </w:rPr>
              <w:t>/</w:t>
            </w:r>
            <w:r w:rsidRPr="003D09EC">
              <w:rPr>
                <w:b w:val="0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D09EC">
              <w:rPr>
                <w:b w:val="0"/>
                <w:sz w:val="26"/>
                <w:szCs w:val="26"/>
                <w:shd w:val="clear" w:color="auto" w:fill="FFFFFF"/>
              </w:rPr>
              <w:t>с</w:t>
            </w:r>
            <w:proofErr w:type="gramStart"/>
            <w:r w:rsidRPr="003D09EC">
              <w:rPr>
                <w:b w:val="0"/>
                <w:sz w:val="26"/>
                <w:szCs w:val="26"/>
                <w:shd w:val="clear" w:color="auto" w:fill="FFFFFF"/>
              </w:rPr>
              <w:t>.В</w:t>
            </w:r>
            <w:proofErr w:type="gramEnd"/>
            <w:r w:rsidRPr="003D09EC">
              <w:rPr>
                <w:b w:val="0"/>
                <w:sz w:val="26"/>
                <w:szCs w:val="26"/>
                <w:shd w:val="clear" w:color="auto" w:fill="FFFFFF"/>
              </w:rPr>
              <w:t>ишнiв</w:t>
            </w:r>
            <w:proofErr w:type="spellEnd"/>
            <w:r w:rsidRPr="003D09EC">
              <w:rPr>
                <w:b w:val="0"/>
                <w:sz w:val="26"/>
                <w:szCs w:val="26"/>
                <w:shd w:val="clear" w:color="auto" w:fill="FFFFFF"/>
              </w:rPr>
              <w:t>/21081100</w:t>
            </w:r>
          </w:p>
        </w:tc>
        <w:tc>
          <w:tcPr>
            <w:tcW w:w="1681" w:type="dxa"/>
          </w:tcPr>
          <w:p w:rsidR="00FE064B" w:rsidRPr="003D09EC" w:rsidRDefault="00FE064B" w:rsidP="00A968DA">
            <w:pPr>
              <w:pStyle w:val="2"/>
              <w:spacing w:before="0" w:beforeAutospacing="0" w:after="0" w:afterAutospacing="0"/>
              <w:jc w:val="both"/>
              <w:outlineLvl w:val="1"/>
              <w:rPr>
                <w:rStyle w:val="a3"/>
                <w:sz w:val="26"/>
                <w:szCs w:val="26"/>
                <w:u w:val="single"/>
                <w:shd w:val="clear" w:color="auto" w:fill="FFFFFF"/>
                <w:lang w:val="uk-UA"/>
              </w:rPr>
            </w:pPr>
            <w:r w:rsidRPr="003D09EC">
              <w:rPr>
                <w:b w:val="0"/>
                <w:sz w:val="26"/>
                <w:szCs w:val="26"/>
                <w:shd w:val="clear" w:color="auto" w:fill="FFFFFF"/>
              </w:rPr>
              <w:t>38009371</w:t>
            </w:r>
          </w:p>
        </w:tc>
        <w:tc>
          <w:tcPr>
            <w:tcW w:w="4262" w:type="dxa"/>
          </w:tcPr>
          <w:p w:rsidR="00FE064B" w:rsidRPr="003D09EC" w:rsidRDefault="00FE064B" w:rsidP="00A968DA">
            <w:pPr>
              <w:pStyle w:val="2"/>
              <w:spacing w:before="0" w:beforeAutospacing="0" w:after="0" w:afterAutospacing="0"/>
              <w:jc w:val="both"/>
              <w:outlineLvl w:val="1"/>
              <w:rPr>
                <w:rStyle w:val="a3"/>
                <w:sz w:val="26"/>
                <w:szCs w:val="26"/>
                <w:u w:val="single"/>
                <w:shd w:val="clear" w:color="auto" w:fill="FFFFFF"/>
                <w:lang w:val="uk-UA"/>
              </w:rPr>
            </w:pPr>
            <w:r w:rsidRPr="003D09EC">
              <w:rPr>
                <w:b w:val="0"/>
                <w:sz w:val="26"/>
                <w:szCs w:val="26"/>
                <w:shd w:val="clear" w:color="auto" w:fill="FFFFFF"/>
              </w:rPr>
              <w:t>UA468999980313060106000003500</w:t>
            </w:r>
          </w:p>
        </w:tc>
        <w:tc>
          <w:tcPr>
            <w:tcW w:w="2350" w:type="dxa"/>
          </w:tcPr>
          <w:p w:rsidR="00FE064B" w:rsidRPr="003D09EC" w:rsidRDefault="00FE064B" w:rsidP="00A968DA">
            <w:pPr>
              <w:pStyle w:val="2"/>
              <w:spacing w:before="0" w:beforeAutospacing="0" w:after="0" w:afterAutospacing="0"/>
              <w:outlineLvl w:val="1"/>
              <w:rPr>
                <w:rStyle w:val="a3"/>
                <w:sz w:val="26"/>
                <w:szCs w:val="26"/>
                <w:u w:val="single"/>
                <w:shd w:val="clear" w:color="auto" w:fill="FFFFFF"/>
                <w:lang w:val="uk-UA"/>
              </w:rPr>
            </w:pPr>
            <w:r w:rsidRPr="003D09EC">
              <w:rPr>
                <w:b w:val="0"/>
                <w:sz w:val="26"/>
                <w:szCs w:val="26"/>
                <w:shd w:val="clear" w:color="auto" w:fill="FFFFFF"/>
              </w:rPr>
              <w:t xml:space="preserve">Казначейство </w:t>
            </w:r>
            <w:proofErr w:type="spellStart"/>
            <w:r w:rsidRPr="003D09EC">
              <w:rPr>
                <w:b w:val="0"/>
                <w:sz w:val="26"/>
                <w:szCs w:val="26"/>
                <w:shd w:val="clear" w:color="auto" w:fill="FFFFFF"/>
              </w:rPr>
              <w:t>Україн</w:t>
            </w:r>
            <w:proofErr w:type="gramStart"/>
            <w:r w:rsidRPr="003D09EC">
              <w:rPr>
                <w:b w:val="0"/>
                <w:sz w:val="26"/>
                <w:szCs w:val="26"/>
                <w:shd w:val="clear" w:color="auto" w:fill="FFFFFF"/>
              </w:rPr>
              <w:t>и</w:t>
            </w:r>
            <w:proofErr w:type="spellEnd"/>
            <w:r w:rsidRPr="003D09EC">
              <w:rPr>
                <w:b w:val="0"/>
                <w:sz w:val="26"/>
                <w:szCs w:val="26"/>
                <w:shd w:val="clear" w:color="auto" w:fill="FFFFFF"/>
              </w:rPr>
              <w:t>(</w:t>
            </w:r>
            <w:proofErr w:type="gramEnd"/>
            <w:r w:rsidRPr="003D09EC">
              <w:rPr>
                <w:b w:val="0"/>
                <w:sz w:val="26"/>
                <w:szCs w:val="26"/>
                <w:shd w:val="clear" w:color="auto" w:fill="FFFFFF"/>
              </w:rPr>
              <w:t xml:space="preserve">ел. </w:t>
            </w:r>
            <w:proofErr w:type="spellStart"/>
            <w:r w:rsidRPr="003D09EC">
              <w:rPr>
                <w:b w:val="0"/>
                <w:sz w:val="26"/>
                <w:szCs w:val="26"/>
                <w:shd w:val="clear" w:color="auto" w:fill="FFFFFF"/>
              </w:rPr>
              <w:t>адм</w:t>
            </w:r>
            <w:proofErr w:type="spellEnd"/>
            <w:r w:rsidRPr="003D09EC">
              <w:rPr>
                <w:b w:val="0"/>
                <w:sz w:val="26"/>
                <w:szCs w:val="26"/>
                <w:shd w:val="clear" w:color="auto" w:fill="FFFFFF"/>
              </w:rPr>
              <w:t xml:space="preserve">. </w:t>
            </w:r>
            <w:proofErr w:type="spellStart"/>
            <w:r w:rsidRPr="003D09EC">
              <w:rPr>
                <w:b w:val="0"/>
                <w:sz w:val="26"/>
                <w:szCs w:val="26"/>
                <w:shd w:val="clear" w:color="auto" w:fill="FFFFFF"/>
              </w:rPr>
              <w:t>подат</w:t>
            </w:r>
            <w:proofErr w:type="spellEnd"/>
            <w:r w:rsidRPr="003D09EC">
              <w:rPr>
                <w:b w:val="0"/>
                <w:sz w:val="26"/>
                <w:szCs w:val="26"/>
                <w:shd w:val="clear" w:color="auto" w:fill="FFFFFF"/>
              </w:rPr>
              <w:t>.)</w:t>
            </w:r>
          </w:p>
        </w:tc>
        <w:tc>
          <w:tcPr>
            <w:tcW w:w="2693" w:type="dxa"/>
          </w:tcPr>
          <w:p w:rsidR="00FE064B" w:rsidRPr="003D09EC" w:rsidRDefault="00FE064B" w:rsidP="00A968DA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b w:val="0"/>
                <w:sz w:val="26"/>
                <w:szCs w:val="26"/>
                <w:shd w:val="clear" w:color="auto" w:fill="FFFFFF"/>
                <w:lang w:val="uk-UA"/>
              </w:rPr>
              <w:t>Адміністративні штрафи та інші санкції</w:t>
            </w:r>
          </w:p>
        </w:tc>
      </w:tr>
    </w:tbl>
    <w:p w:rsidR="009B201F" w:rsidRDefault="009B201F"/>
    <w:sectPr w:rsidR="009B201F" w:rsidSect="009F2EB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F2EB0"/>
    <w:rsid w:val="009B201F"/>
    <w:rsid w:val="009F2EB0"/>
    <w:rsid w:val="00A26850"/>
    <w:rsid w:val="00FE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50"/>
  </w:style>
  <w:style w:type="paragraph" w:styleId="2">
    <w:name w:val="heading 2"/>
    <w:basedOn w:val="a"/>
    <w:link w:val="20"/>
    <w:uiPriority w:val="9"/>
    <w:qFormat/>
    <w:rsid w:val="009F2E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2EB0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a3">
    <w:name w:val="Strong"/>
    <w:basedOn w:val="a0"/>
    <w:uiPriority w:val="22"/>
    <w:qFormat/>
    <w:rsid w:val="009F2EB0"/>
    <w:rPr>
      <w:b/>
      <w:bCs/>
    </w:rPr>
  </w:style>
  <w:style w:type="table" w:styleId="a4">
    <w:name w:val="Table Grid"/>
    <w:basedOn w:val="a1"/>
    <w:uiPriority w:val="59"/>
    <w:rsid w:val="009F2EB0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163</Characters>
  <Application>Microsoft Office Word</Application>
  <DocSecurity>0</DocSecurity>
  <Lines>1</Lines>
  <Paragraphs>1</Paragraphs>
  <ScaleCrop>false</ScaleCrop>
  <Company>diakov.net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</dc:creator>
  <cp:keywords/>
  <dc:description/>
  <cp:lastModifiedBy>VVV</cp:lastModifiedBy>
  <cp:revision>4</cp:revision>
  <dcterms:created xsi:type="dcterms:W3CDTF">2021-01-13T09:49:00Z</dcterms:created>
  <dcterms:modified xsi:type="dcterms:W3CDTF">2021-01-13T10:09:00Z</dcterms:modified>
</cp:coreProperties>
</file>