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1"/>
      </w:tblGrid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Реквізити рахунків, відкритих для зарахування надходжень до державного бюджету</w:t>
            </w:r>
          </w:p>
        </w:tc>
      </w:tr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кодом класифікації доходів бюджету 21081100</w:t>
            </w:r>
          </w:p>
        </w:tc>
      </w:tr>
      <w:tr w:rsidR="009F2EB0" w:rsidRPr="005726D2" w:rsidTr="00BF1ACC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EB0" w:rsidRPr="005726D2" w:rsidRDefault="009F2EB0" w:rsidP="00B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"Адміністративні штрафи та інші санкції"</w:t>
            </w:r>
          </w:p>
        </w:tc>
      </w:tr>
    </w:tbl>
    <w:tbl>
      <w:tblPr>
        <w:tblStyle w:val="a4"/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775"/>
        <w:gridCol w:w="1681"/>
        <w:gridCol w:w="4262"/>
        <w:gridCol w:w="2350"/>
        <w:gridCol w:w="2693"/>
      </w:tblGrid>
      <w:tr w:rsidR="009F2EB0" w:rsidRPr="005726D2" w:rsidTr="00BF1ACC">
        <w:tc>
          <w:tcPr>
            <w:tcW w:w="557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Pr="003D09EC">
              <w:rPr>
                <w:sz w:val="26"/>
                <w:szCs w:val="26"/>
                <w:shd w:val="clear" w:color="auto" w:fill="FFFFFF"/>
              </w:rPr>
              <w:t>№</w:t>
            </w:r>
          </w:p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>/</w:t>
            </w:r>
            <w:proofErr w:type="spellStart"/>
            <w:proofErr w:type="gramStart"/>
            <w:r w:rsidRPr="003D09EC">
              <w:rPr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>, код класифікації</w:t>
            </w:r>
          </w:p>
        </w:tc>
        <w:tc>
          <w:tcPr>
            <w:tcW w:w="1681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Код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отримувача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(ЄДРПОУ)</w:t>
            </w:r>
          </w:p>
        </w:tc>
        <w:tc>
          <w:tcPr>
            <w:tcW w:w="4262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Номер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рахунку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(IBAN)</w:t>
            </w:r>
          </w:p>
        </w:tc>
        <w:tc>
          <w:tcPr>
            <w:tcW w:w="2350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Банк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отримувача</w:t>
            </w:r>
            <w:proofErr w:type="spellEnd"/>
          </w:p>
        </w:tc>
        <w:tc>
          <w:tcPr>
            <w:tcW w:w="2693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  <w:lang w:val="uk-UA"/>
              </w:rPr>
              <w:t>Найменування коду</w:t>
            </w:r>
          </w:p>
        </w:tc>
      </w:tr>
      <w:tr w:rsidR="009F2EB0" w:rsidRPr="003D09EC" w:rsidTr="00BF1ACC">
        <w:tc>
          <w:tcPr>
            <w:tcW w:w="557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3"/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rStyle w:val="a3"/>
                <w:sz w:val="26"/>
                <w:szCs w:val="26"/>
                <w:shd w:val="clear" w:color="auto" w:fill="FFFFFF"/>
                <w:lang w:val="uk-UA"/>
              </w:rPr>
              <w:t>1</w:t>
            </w:r>
          </w:p>
        </w:tc>
        <w:tc>
          <w:tcPr>
            <w:tcW w:w="2775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ГУК у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Волин.обл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/</w:t>
            </w:r>
            <w:r w:rsidRPr="003D09EC"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м</w:t>
            </w:r>
            <w:proofErr w:type="gram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.Л</w:t>
            </w:r>
            <w:proofErr w:type="gram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юбомль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/21081100</w:t>
            </w:r>
          </w:p>
        </w:tc>
        <w:tc>
          <w:tcPr>
            <w:tcW w:w="1681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38009371</w:t>
            </w:r>
          </w:p>
        </w:tc>
        <w:tc>
          <w:tcPr>
            <w:tcW w:w="4262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UA848999980313070106000003480</w:t>
            </w:r>
          </w:p>
        </w:tc>
        <w:tc>
          <w:tcPr>
            <w:tcW w:w="2350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rStyle w:val="a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Казначейство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Україн</w:t>
            </w:r>
            <w:proofErr w:type="gram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и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(</w:t>
            </w:r>
            <w:proofErr w:type="gram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ел.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адм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подат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2693" w:type="dxa"/>
          </w:tcPr>
          <w:p w:rsidR="009F2EB0" w:rsidRPr="003D09EC" w:rsidRDefault="009F2EB0" w:rsidP="00BF1AC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Адміністративні штрафи та інші санкції</w:t>
            </w:r>
          </w:p>
        </w:tc>
      </w:tr>
    </w:tbl>
    <w:p w:rsidR="009B201F" w:rsidRDefault="009B201F"/>
    <w:sectPr w:rsidR="009B201F" w:rsidSect="009F2E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2EB0"/>
    <w:rsid w:val="00673029"/>
    <w:rsid w:val="0077364B"/>
    <w:rsid w:val="009B201F"/>
    <w:rsid w:val="009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29"/>
  </w:style>
  <w:style w:type="paragraph" w:styleId="2">
    <w:name w:val="heading 2"/>
    <w:basedOn w:val="a"/>
    <w:link w:val="20"/>
    <w:uiPriority w:val="9"/>
    <w:qFormat/>
    <w:rsid w:val="009F2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EB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Strong"/>
    <w:basedOn w:val="a0"/>
    <w:uiPriority w:val="22"/>
    <w:qFormat/>
    <w:rsid w:val="009F2EB0"/>
    <w:rPr>
      <w:b/>
      <w:bCs/>
    </w:rPr>
  </w:style>
  <w:style w:type="table" w:styleId="a4">
    <w:name w:val="Table Grid"/>
    <w:basedOn w:val="a1"/>
    <w:uiPriority w:val="59"/>
    <w:rsid w:val="009F2EB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</Characters>
  <Application>Microsoft Office Word</Application>
  <DocSecurity>0</DocSecurity>
  <Lines>1</Lines>
  <Paragraphs>1</Paragraphs>
  <ScaleCrop>false</ScaleCrop>
  <Company>diakov.net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4</cp:revision>
  <dcterms:created xsi:type="dcterms:W3CDTF">2021-01-13T09:49:00Z</dcterms:created>
  <dcterms:modified xsi:type="dcterms:W3CDTF">2021-01-13T09:54:00Z</dcterms:modified>
</cp:coreProperties>
</file>