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6704E" w:rsidTr="004F6818">
        <w:tc>
          <w:tcPr>
            <w:tcW w:w="5068" w:type="dxa"/>
          </w:tcPr>
          <w:p w:rsidR="00A6704E" w:rsidRPr="00DC574C" w:rsidRDefault="00A6704E" w:rsidP="004F68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  <w:proofErr w:type="spellStart"/>
            <w:r w:rsidRPr="00DC574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</w:rPr>
              <w:t>Судді</w:t>
            </w:r>
            <w:proofErr w:type="spellEnd"/>
            <w:r w:rsidRPr="00DC574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DC574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  <w:lang w:val="uk-UA"/>
              </w:rPr>
              <w:t>Любомльського</w:t>
            </w:r>
            <w:proofErr w:type="spellEnd"/>
            <w:r w:rsidRPr="00DC574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  <w:lang w:val="uk-UA"/>
              </w:rPr>
              <w:t xml:space="preserve"> </w:t>
            </w:r>
            <w:proofErr w:type="gramStart"/>
            <w:r w:rsidRPr="00DC574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  <w:lang w:val="uk-UA"/>
              </w:rPr>
              <w:t>районного</w:t>
            </w:r>
            <w:proofErr w:type="gramEnd"/>
            <w:r w:rsidRPr="00DC574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  <w:lang w:val="uk-UA"/>
              </w:rPr>
              <w:t xml:space="preserve"> суду Волинської області </w:t>
            </w:r>
            <w:proofErr w:type="spellStart"/>
            <w:r w:rsidRPr="00DC574C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val="uk-UA"/>
              </w:rPr>
              <w:t>Чишію</w:t>
            </w:r>
            <w:proofErr w:type="spellEnd"/>
            <w:r w:rsidRPr="00DC574C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val="uk-UA"/>
              </w:rPr>
              <w:t xml:space="preserve"> С.С.</w:t>
            </w:r>
          </w:p>
        </w:tc>
      </w:tr>
      <w:tr w:rsidR="00A6704E" w:rsidRPr="00A55777" w:rsidTr="004F6818">
        <w:tc>
          <w:tcPr>
            <w:tcW w:w="5068" w:type="dxa"/>
          </w:tcPr>
          <w:p w:rsidR="00A6704E" w:rsidRPr="00DC574C" w:rsidRDefault="00A6704E" w:rsidP="004F681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</w:p>
          <w:p w:rsidR="00A6704E" w:rsidRPr="00DC574C" w:rsidRDefault="00A6704E" w:rsidP="004F6818">
            <w:pPr>
              <w:shd w:val="clear" w:color="auto" w:fill="FFFFFF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DC574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</w:rPr>
              <w:t>від</w:t>
            </w:r>
            <w:proofErr w:type="spellEnd"/>
            <w:r w:rsidRPr="00DC574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</w:rPr>
              <w:t> </w:t>
            </w:r>
            <w:r w:rsidRPr="00DC574C">
              <w:rPr>
                <w:rFonts w:ascii="Times New Roman" w:eastAsia="Times New Roman" w:hAnsi="Times New Roman" w:cs="Times New Roman"/>
                <w:color w:val="3A3A3A"/>
                <w:sz w:val="36"/>
                <w:szCs w:val="36"/>
              </w:rPr>
              <w:t>  </w:t>
            </w:r>
            <w:proofErr w:type="spellStart"/>
            <w:r w:rsidRPr="00DC574C">
              <w:rPr>
                <w:rFonts w:ascii="Times New Roman" w:eastAsia="Times New Roman" w:hAnsi="Times New Roman" w:cs="Times New Roman"/>
                <w:color w:val="3A3A3A"/>
                <w:sz w:val="36"/>
                <w:szCs w:val="36"/>
              </w:rPr>
              <w:t>Іванова</w:t>
            </w:r>
            <w:proofErr w:type="spellEnd"/>
            <w:r w:rsidRPr="00DC574C">
              <w:rPr>
                <w:rFonts w:ascii="Times New Roman" w:eastAsia="Times New Roman" w:hAnsi="Times New Roman" w:cs="Times New Roman"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DC574C">
              <w:rPr>
                <w:rFonts w:ascii="Times New Roman" w:eastAsia="Times New Roman" w:hAnsi="Times New Roman" w:cs="Times New Roman"/>
                <w:color w:val="3A3A3A"/>
                <w:sz w:val="36"/>
                <w:szCs w:val="36"/>
              </w:rPr>
              <w:t>Івана</w:t>
            </w:r>
            <w:proofErr w:type="spellEnd"/>
            <w:r w:rsidRPr="00DC574C">
              <w:rPr>
                <w:rFonts w:ascii="Times New Roman" w:eastAsia="Times New Roman" w:hAnsi="Times New Roman" w:cs="Times New Roman"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DC574C">
              <w:rPr>
                <w:rFonts w:ascii="Times New Roman" w:eastAsia="Times New Roman" w:hAnsi="Times New Roman" w:cs="Times New Roman"/>
                <w:color w:val="3A3A3A"/>
                <w:sz w:val="36"/>
                <w:szCs w:val="36"/>
              </w:rPr>
              <w:t>Івановича</w:t>
            </w:r>
            <w:proofErr w:type="spellEnd"/>
          </w:p>
          <w:p w:rsidR="00A6704E" w:rsidRPr="00DC574C" w:rsidRDefault="00A6704E" w:rsidP="004F6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74C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u w:val="single"/>
              </w:rPr>
              <w:t>поштова</w:t>
            </w:r>
            <w:proofErr w:type="spellEnd"/>
            <w:r w:rsidRPr="00DC574C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u w:val="single"/>
              </w:rPr>
              <w:t xml:space="preserve"> адреса, номер телефону</w:t>
            </w:r>
          </w:p>
          <w:p w:rsidR="00A6704E" w:rsidRPr="00DC574C" w:rsidRDefault="00A6704E" w:rsidP="004F6818">
            <w:pPr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</w:rPr>
            </w:pPr>
          </w:p>
        </w:tc>
      </w:tr>
    </w:tbl>
    <w:p w:rsidR="003B5BF3" w:rsidRPr="00A6704E" w:rsidRDefault="003B5BF3" w:rsidP="003B5BF3">
      <w:pPr>
        <w:ind w:left="7380"/>
        <w:rPr>
          <w:b/>
          <w:sz w:val="40"/>
          <w:szCs w:val="40"/>
        </w:rPr>
      </w:pPr>
    </w:p>
    <w:p w:rsidR="003B5BF3" w:rsidRPr="00A6704E" w:rsidRDefault="003B5BF3" w:rsidP="00A6704E">
      <w:pPr>
        <w:pStyle w:val="a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6704E">
        <w:rPr>
          <w:rFonts w:ascii="Times New Roman" w:hAnsi="Times New Roman" w:cs="Times New Roman"/>
          <w:sz w:val="32"/>
          <w:szCs w:val="32"/>
          <w:lang w:val="uk-UA"/>
        </w:rPr>
        <w:t>ЗАЯВА</w:t>
      </w:r>
      <w:r w:rsidR="00A6704E">
        <w:rPr>
          <w:rFonts w:ascii="Times New Roman" w:hAnsi="Times New Roman" w:cs="Times New Roman"/>
          <w:sz w:val="32"/>
          <w:szCs w:val="32"/>
          <w:lang w:val="uk-UA"/>
        </w:rPr>
        <w:t xml:space="preserve"> (КЛОПОТАННЯ)</w:t>
      </w:r>
    </w:p>
    <w:p w:rsidR="003B5BF3" w:rsidRPr="00A6704E" w:rsidRDefault="003B5BF3" w:rsidP="00A6704E">
      <w:pPr>
        <w:pStyle w:val="a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6704E">
        <w:rPr>
          <w:rFonts w:ascii="Times New Roman" w:hAnsi="Times New Roman" w:cs="Times New Roman"/>
          <w:sz w:val="32"/>
          <w:szCs w:val="32"/>
          <w:lang w:val="uk-UA"/>
        </w:rPr>
        <w:t>про відкладення розгляду справи</w:t>
      </w:r>
    </w:p>
    <w:p w:rsidR="003B5BF3" w:rsidRPr="00A6704E" w:rsidRDefault="003B5BF3" w:rsidP="00A6704E">
      <w:pPr>
        <w:pStyle w:val="a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B5BF3" w:rsidRPr="00A6704E" w:rsidRDefault="00A6704E" w:rsidP="00A6704E">
      <w:pPr>
        <w:pStyle w:val="a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704E"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="003B5BF3" w:rsidRPr="00A6704E">
        <w:rPr>
          <w:rFonts w:ascii="Times New Roman" w:hAnsi="Times New Roman" w:cs="Times New Roman"/>
          <w:sz w:val="32"/>
          <w:szCs w:val="32"/>
          <w:lang w:val="uk-UA"/>
        </w:rPr>
        <w:t xml:space="preserve">У провадженні </w:t>
      </w:r>
      <w:proofErr w:type="spellStart"/>
      <w:r w:rsidRPr="00A6704E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>Любомльського</w:t>
      </w:r>
      <w:proofErr w:type="spellEnd"/>
      <w:r w:rsidRPr="00A6704E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 районного суду Волинської області</w:t>
      </w:r>
      <w:r w:rsidRPr="00A6704E">
        <w:rPr>
          <w:rFonts w:ascii="HelveticaNeueCyr-Roman" w:eastAsia="Times New Roman" w:hAnsi="HelveticaNeueCyr-Roman" w:cs="Times New Roman"/>
          <w:b/>
          <w:bCs/>
          <w:sz w:val="32"/>
          <w:szCs w:val="32"/>
          <w:lang w:val="uk-UA"/>
        </w:rPr>
        <w:t xml:space="preserve"> </w:t>
      </w:r>
      <w:r w:rsidR="003B5BF3" w:rsidRPr="00A6704E">
        <w:rPr>
          <w:rFonts w:ascii="Times New Roman" w:hAnsi="Times New Roman" w:cs="Times New Roman"/>
          <w:sz w:val="32"/>
          <w:szCs w:val="32"/>
          <w:lang w:val="uk-UA"/>
        </w:rPr>
        <w:t xml:space="preserve">суду знаходиться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справа № </w:t>
      </w:r>
      <w:r w:rsidR="003B5BF3" w:rsidRPr="00A6704E">
        <w:rPr>
          <w:rFonts w:ascii="Times New Roman" w:hAnsi="Times New Roman" w:cs="Times New Roman"/>
          <w:sz w:val="32"/>
          <w:szCs w:val="32"/>
          <w:lang w:val="uk-UA"/>
        </w:rPr>
        <w:t>____________</w:t>
      </w:r>
      <w:r>
        <w:rPr>
          <w:rFonts w:ascii="Times New Roman" w:hAnsi="Times New Roman" w:cs="Times New Roman"/>
          <w:sz w:val="32"/>
          <w:szCs w:val="32"/>
          <w:lang w:val="uk-UA"/>
        </w:rPr>
        <w:t>__</w:t>
      </w:r>
      <w:r w:rsidR="003B5BF3" w:rsidRPr="00A6704E">
        <w:rPr>
          <w:rFonts w:ascii="Times New Roman" w:hAnsi="Times New Roman" w:cs="Times New Roman"/>
          <w:sz w:val="32"/>
          <w:szCs w:val="32"/>
          <w:lang w:val="uk-UA"/>
        </w:rPr>
        <w:t>___</w:t>
      </w:r>
    </w:p>
    <w:p w:rsidR="003B5BF3" w:rsidRPr="00A6704E" w:rsidRDefault="003B5BF3" w:rsidP="00A6704E">
      <w:pPr>
        <w:pStyle w:val="a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704E">
        <w:rPr>
          <w:rFonts w:ascii="Times New Roman" w:hAnsi="Times New Roman" w:cs="Times New Roman"/>
          <w:sz w:val="32"/>
          <w:szCs w:val="32"/>
          <w:lang w:val="uk-UA"/>
        </w:rPr>
        <w:t>за позовом____</w:t>
      </w:r>
      <w:r w:rsidR="00A6704E">
        <w:rPr>
          <w:rFonts w:ascii="Times New Roman" w:hAnsi="Times New Roman" w:cs="Times New Roman"/>
          <w:sz w:val="32"/>
          <w:szCs w:val="32"/>
          <w:lang w:val="uk-UA"/>
        </w:rPr>
        <w:t>_________</w:t>
      </w:r>
      <w:r w:rsidRPr="00A6704E">
        <w:rPr>
          <w:rFonts w:ascii="Times New Roman" w:hAnsi="Times New Roman" w:cs="Times New Roman"/>
          <w:sz w:val="32"/>
          <w:szCs w:val="32"/>
          <w:lang w:val="uk-UA"/>
        </w:rPr>
        <w:t>____________________________________</w:t>
      </w:r>
    </w:p>
    <w:p w:rsidR="003B5BF3" w:rsidRPr="00A6704E" w:rsidRDefault="003B5BF3" w:rsidP="00A6704E">
      <w:pPr>
        <w:pStyle w:val="a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704E">
        <w:rPr>
          <w:rFonts w:ascii="Times New Roman" w:hAnsi="Times New Roman" w:cs="Times New Roman"/>
          <w:sz w:val="32"/>
          <w:szCs w:val="32"/>
          <w:lang w:val="uk-UA"/>
        </w:rPr>
        <w:t>до _____</w:t>
      </w:r>
      <w:r w:rsidR="00A6704E">
        <w:rPr>
          <w:rFonts w:ascii="Times New Roman" w:hAnsi="Times New Roman" w:cs="Times New Roman"/>
          <w:sz w:val="32"/>
          <w:szCs w:val="32"/>
          <w:lang w:val="uk-UA"/>
        </w:rPr>
        <w:t>__</w:t>
      </w:r>
      <w:r w:rsidRPr="00A6704E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</w:t>
      </w:r>
    </w:p>
    <w:p w:rsidR="003B5BF3" w:rsidRPr="00A6704E" w:rsidRDefault="00A6704E" w:rsidP="00A6704E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 </w:t>
      </w:r>
      <w:r w:rsidR="003B5BF3" w:rsidRPr="00A6704E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______________________________________________________.</w:t>
      </w:r>
    </w:p>
    <w:p w:rsidR="003B5BF3" w:rsidRPr="00A6704E" w:rsidRDefault="003B5BF3" w:rsidP="00A6704E">
      <w:pPr>
        <w:pStyle w:val="a6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6704E" w:rsidRPr="00A6704E" w:rsidRDefault="00A6704E" w:rsidP="00A6704E">
      <w:pPr>
        <w:pStyle w:val="a6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3B5BF3" w:rsidRPr="00A6704E">
        <w:rPr>
          <w:rFonts w:ascii="Times New Roman" w:hAnsi="Times New Roman" w:cs="Times New Roman"/>
          <w:sz w:val="32"/>
          <w:szCs w:val="32"/>
          <w:lang w:val="uk-UA"/>
        </w:rPr>
        <w:t>Розгляд справ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 призначено </w:t>
      </w:r>
      <w:r w:rsidRPr="00A6704E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Pr="00A6704E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 xml:space="preserve">«___»___________ </w:t>
      </w:r>
      <w:proofErr w:type="spellStart"/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>____р</w:t>
      </w:r>
      <w:proofErr w:type="spellEnd"/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3B5BF3" w:rsidRPr="00A6704E" w:rsidRDefault="00A6704E" w:rsidP="00A6704E">
      <w:pPr>
        <w:pStyle w:val="a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6704E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>о ____ год</w:t>
      </w:r>
      <w:proofErr w:type="gramStart"/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proofErr w:type="gramEnd"/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 xml:space="preserve"> _____ </w:t>
      </w:r>
      <w:proofErr w:type="spellStart"/>
      <w:proofErr w:type="gramStart"/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>х</w:t>
      </w:r>
      <w:proofErr w:type="gramEnd"/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proofErr w:type="spellEnd"/>
      <w:r w:rsidRPr="00A6704E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A6704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6704E" w:rsidRPr="00A6704E" w:rsidRDefault="00A6704E" w:rsidP="00A6704E">
      <w:pPr>
        <w:pStyle w:val="a3"/>
        <w:shd w:val="clear" w:color="auto" w:fill="FFFFFF"/>
        <w:jc w:val="both"/>
        <w:rPr>
          <w:color w:val="333333"/>
          <w:sz w:val="32"/>
          <w:szCs w:val="32"/>
        </w:rPr>
      </w:pPr>
      <w:r>
        <w:rPr>
          <w:rFonts w:ascii="Arial" w:hAnsi="Arial" w:cs="Arial"/>
          <w:color w:val="333333"/>
          <w:lang w:val="uk-UA"/>
        </w:rPr>
        <w:t xml:space="preserve">            </w:t>
      </w:r>
      <w:proofErr w:type="spellStart"/>
      <w:r w:rsidRPr="00A6704E">
        <w:rPr>
          <w:color w:val="333333"/>
          <w:sz w:val="32"/>
          <w:szCs w:val="32"/>
        </w:rPr>
        <w:t>Водночас</w:t>
      </w:r>
      <w:proofErr w:type="spellEnd"/>
      <w:r w:rsidRPr="00A6704E">
        <w:rPr>
          <w:color w:val="333333"/>
          <w:sz w:val="32"/>
          <w:szCs w:val="32"/>
        </w:rPr>
        <w:t xml:space="preserve"> </w:t>
      </w:r>
      <w:proofErr w:type="spellStart"/>
      <w:r w:rsidRPr="00A6704E">
        <w:rPr>
          <w:color w:val="333333"/>
          <w:sz w:val="32"/>
          <w:szCs w:val="32"/>
        </w:rPr>
        <w:t>з</w:t>
      </w:r>
      <w:proofErr w:type="spellEnd"/>
      <w:r w:rsidRPr="00A6704E">
        <w:rPr>
          <w:color w:val="333333"/>
          <w:sz w:val="32"/>
          <w:szCs w:val="32"/>
        </w:rPr>
        <w:t xml:space="preserve"> 12 </w:t>
      </w:r>
      <w:proofErr w:type="spellStart"/>
      <w:r w:rsidRPr="00A6704E">
        <w:rPr>
          <w:color w:val="333333"/>
          <w:sz w:val="32"/>
          <w:szCs w:val="32"/>
        </w:rPr>
        <w:t>березня</w:t>
      </w:r>
      <w:proofErr w:type="spellEnd"/>
      <w:r w:rsidRPr="00A6704E">
        <w:rPr>
          <w:color w:val="333333"/>
          <w:sz w:val="32"/>
          <w:szCs w:val="32"/>
        </w:rPr>
        <w:t xml:space="preserve"> до </w:t>
      </w:r>
      <w:r>
        <w:rPr>
          <w:color w:val="333333"/>
          <w:sz w:val="32"/>
          <w:szCs w:val="32"/>
          <w:lang w:val="uk-UA"/>
        </w:rPr>
        <w:t>24</w:t>
      </w:r>
      <w:r w:rsidRPr="00A6704E">
        <w:rPr>
          <w:color w:val="333333"/>
          <w:sz w:val="32"/>
          <w:szCs w:val="32"/>
        </w:rPr>
        <w:t xml:space="preserve"> </w:t>
      </w:r>
      <w:proofErr w:type="spellStart"/>
      <w:r w:rsidRPr="00A6704E">
        <w:rPr>
          <w:color w:val="333333"/>
          <w:sz w:val="32"/>
          <w:szCs w:val="32"/>
        </w:rPr>
        <w:t>квітня</w:t>
      </w:r>
      <w:proofErr w:type="spellEnd"/>
      <w:r w:rsidRPr="00A6704E">
        <w:rPr>
          <w:color w:val="333333"/>
          <w:sz w:val="32"/>
          <w:szCs w:val="32"/>
        </w:rPr>
        <w:t xml:space="preserve"> 2020 р. на </w:t>
      </w:r>
      <w:proofErr w:type="spellStart"/>
      <w:r w:rsidRPr="00A6704E">
        <w:rPr>
          <w:color w:val="333333"/>
          <w:sz w:val="32"/>
          <w:szCs w:val="32"/>
        </w:rPr>
        <w:t>усій</w:t>
      </w:r>
      <w:proofErr w:type="spellEnd"/>
      <w:r w:rsidRPr="00A6704E">
        <w:rPr>
          <w:color w:val="333333"/>
          <w:sz w:val="32"/>
          <w:szCs w:val="32"/>
        </w:rPr>
        <w:t xml:space="preserve"> </w:t>
      </w:r>
      <w:proofErr w:type="spellStart"/>
      <w:r w:rsidRPr="00A6704E">
        <w:rPr>
          <w:color w:val="333333"/>
          <w:sz w:val="32"/>
          <w:szCs w:val="32"/>
        </w:rPr>
        <w:t>території</w:t>
      </w:r>
      <w:proofErr w:type="spellEnd"/>
      <w:r w:rsidRPr="00A6704E">
        <w:rPr>
          <w:color w:val="333333"/>
          <w:sz w:val="32"/>
          <w:szCs w:val="32"/>
        </w:rPr>
        <w:t xml:space="preserve"> </w:t>
      </w:r>
      <w:proofErr w:type="spellStart"/>
      <w:r w:rsidRPr="00A6704E">
        <w:rPr>
          <w:color w:val="333333"/>
          <w:sz w:val="32"/>
          <w:szCs w:val="32"/>
        </w:rPr>
        <w:t>України</w:t>
      </w:r>
      <w:proofErr w:type="spellEnd"/>
      <w:r w:rsidRPr="00A6704E">
        <w:rPr>
          <w:color w:val="333333"/>
          <w:sz w:val="32"/>
          <w:szCs w:val="32"/>
        </w:rPr>
        <w:t xml:space="preserve"> установлено карантин</w:t>
      </w:r>
      <w:r>
        <w:rPr>
          <w:color w:val="333333"/>
          <w:sz w:val="32"/>
          <w:szCs w:val="32"/>
          <w:lang w:val="uk-UA"/>
        </w:rPr>
        <w:t>.</w:t>
      </w:r>
    </w:p>
    <w:p w:rsidR="003B5BF3" w:rsidRPr="00A6704E" w:rsidRDefault="00A6704E" w:rsidP="00A6704E">
      <w:pPr>
        <w:pStyle w:val="a6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зв’язку з наведеним п</w:t>
      </w:r>
      <w:r w:rsidR="003B5BF3" w:rsidRPr="00A6704E">
        <w:rPr>
          <w:rFonts w:ascii="Times New Roman" w:hAnsi="Times New Roman" w:cs="Times New Roman"/>
          <w:sz w:val="32"/>
          <w:szCs w:val="32"/>
          <w:lang w:val="uk-UA"/>
        </w:rPr>
        <w:t xml:space="preserve">рошу перенести розгляд справи на іншу дату </w:t>
      </w:r>
      <w:r>
        <w:rPr>
          <w:rFonts w:ascii="Times New Roman" w:hAnsi="Times New Roman" w:cs="Times New Roman"/>
          <w:sz w:val="32"/>
          <w:szCs w:val="32"/>
          <w:lang w:val="uk-UA"/>
        </w:rPr>
        <w:t>після закінчення карантину.</w:t>
      </w:r>
      <w:r w:rsidR="003B5BF3" w:rsidRPr="00A670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B5BF3" w:rsidRPr="00A6704E" w:rsidRDefault="003B5BF3" w:rsidP="00A6704E">
      <w:pPr>
        <w:pStyle w:val="a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704E" w:rsidRPr="00A6704E" w:rsidRDefault="00A6704E" w:rsidP="00A6704E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6704E">
        <w:rPr>
          <w:rFonts w:ascii="Times New Roman" w:eastAsia="Times New Roman" w:hAnsi="Times New Roman" w:cs="Times New Roman"/>
          <w:i/>
          <w:iCs/>
          <w:sz w:val="32"/>
          <w:szCs w:val="32"/>
          <w:lang w:val="uk-UA"/>
        </w:rPr>
        <w:t>Додаток: копія паспорта</w:t>
      </w:r>
    </w:p>
    <w:p w:rsidR="00A6704E" w:rsidRPr="0016365E" w:rsidRDefault="00A6704E" w:rsidP="00A6704E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A6704E" w:rsidRPr="00A6704E" w:rsidRDefault="00A6704E" w:rsidP="00A670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32"/>
          <w:szCs w:val="32"/>
          <w:u w:val="single"/>
          <w:lang w:val="uk-UA"/>
        </w:rPr>
      </w:pPr>
      <w:r w:rsidRPr="00A6704E">
        <w:rPr>
          <w:rFonts w:ascii="Times New Roman" w:eastAsia="Times New Roman" w:hAnsi="Times New Roman" w:cs="Times New Roman"/>
          <w:color w:val="3A3A3A"/>
          <w:sz w:val="32"/>
          <w:szCs w:val="32"/>
        </w:rPr>
        <w:t>       </w:t>
      </w:r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(</w:t>
      </w:r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u w:val="single"/>
        </w:rPr>
        <w:t>дата</w:t>
      </w:r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)             </w:t>
      </w: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val="uk-UA"/>
        </w:rPr>
        <w:t xml:space="preserve">            </w:t>
      </w:r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     (</w:t>
      </w:r>
      <w:proofErr w:type="spellStart"/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u w:val="single"/>
        </w:rPr>
        <w:t>підпис</w:t>
      </w:r>
      <w:proofErr w:type="spellEnd"/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</w:rPr>
        <w:t>)</w:t>
      </w:r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val="uk-UA"/>
        </w:rPr>
        <w:t xml:space="preserve">                        </w:t>
      </w:r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val="uk-UA"/>
        </w:rPr>
        <w:t xml:space="preserve">      </w:t>
      </w:r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u w:val="single"/>
          <w:lang w:val="uk-UA"/>
        </w:rPr>
        <w:t>(</w:t>
      </w:r>
      <w:proofErr w:type="spellStart"/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u w:val="single"/>
          <w:lang w:val="uk-UA"/>
        </w:rPr>
        <w:t>ПІ</w:t>
      </w:r>
      <w:proofErr w:type="gramStart"/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u w:val="single"/>
          <w:lang w:val="uk-UA"/>
        </w:rPr>
        <w:t>П</w:t>
      </w:r>
      <w:proofErr w:type="spellEnd"/>
      <w:proofErr w:type="gramEnd"/>
      <w:r w:rsidRPr="00A6704E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u w:val="single"/>
          <w:lang w:val="uk-UA"/>
        </w:rPr>
        <w:t>)</w:t>
      </w:r>
    </w:p>
    <w:p w:rsidR="003B5BF3" w:rsidRPr="00645115" w:rsidRDefault="003B5BF3" w:rsidP="00A6704E">
      <w:pPr>
        <w:pStyle w:val="a6"/>
        <w:jc w:val="both"/>
        <w:rPr>
          <w:lang w:val="uk-UA"/>
        </w:rPr>
      </w:pPr>
    </w:p>
    <w:p w:rsidR="003B5BF3" w:rsidRPr="00603D76" w:rsidRDefault="003B5BF3" w:rsidP="003B5BF3">
      <w:pPr>
        <w:rPr>
          <w:lang w:val="uk-UA"/>
        </w:rPr>
      </w:pPr>
    </w:p>
    <w:sectPr w:rsidR="003B5BF3" w:rsidRPr="00603D76" w:rsidSect="007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5BF3"/>
    <w:rsid w:val="000623CD"/>
    <w:rsid w:val="003B5BF3"/>
    <w:rsid w:val="00696669"/>
    <w:rsid w:val="007873A8"/>
    <w:rsid w:val="007E5064"/>
    <w:rsid w:val="00A6704E"/>
    <w:rsid w:val="00DC574C"/>
    <w:rsid w:val="00F2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BF3"/>
    <w:rPr>
      <w:b/>
      <w:bCs/>
    </w:rPr>
  </w:style>
  <w:style w:type="paragraph" w:styleId="3">
    <w:name w:val="Body Text 3"/>
    <w:basedOn w:val="a"/>
    <w:link w:val="30"/>
    <w:rsid w:val="003B5BF3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30">
    <w:name w:val="Основной текст 3 Знак"/>
    <w:basedOn w:val="a0"/>
    <w:link w:val="3"/>
    <w:rsid w:val="003B5BF3"/>
    <w:rPr>
      <w:rFonts w:ascii="Times New Roman" w:eastAsia="Times New Roman" w:hAnsi="Times New Roman" w:cs="Times New Roman"/>
      <w:sz w:val="36"/>
      <w:szCs w:val="36"/>
      <w:lang w:val="uk-UA"/>
    </w:rPr>
  </w:style>
  <w:style w:type="table" w:styleId="a5">
    <w:name w:val="Table Grid"/>
    <w:basedOn w:val="a1"/>
    <w:uiPriority w:val="59"/>
    <w:rsid w:val="00A6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70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9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Letsuk</dc:creator>
  <cp:keywords/>
  <dc:description/>
  <cp:lastModifiedBy>VVV</cp:lastModifiedBy>
  <cp:revision>6</cp:revision>
  <cp:lastPrinted>2020-03-30T09:17:00Z</cp:lastPrinted>
  <dcterms:created xsi:type="dcterms:W3CDTF">2020-03-30T08:44:00Z</dcterms:created>
  <dcterms:modified xsi:type="dcterms:W3CDTF">2020-03-30T14:47:00Z</dcterms:modified>
</cp:coreProperties>
</file>